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94a50" w14:textId="2c94a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ауданы аумағында сайлау учаскелерін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ауданының әкімінің 2014 жылғы 17 ақпандағы № 1 шешімі. Ақтөбе облысының Әділет департаментінде 2014 жылғы 07 наурызда № 3800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1995 жылғы 28 қыркүйектегi "Қазақстан Республикасындағы сайлау туралы" Конституциялық 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23 </w:t>
      </w:r>
      <w:r>
        <w:rPr>
          <w:rFonts w:ascii="Times New Roman"/>
          <w:b w:val="false"/>
          <w:i w:val="false"/>
          <w:color w:val="000000"/>
          <w:sz w:val="28"/>
        </w:rPr>
        <w:t>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33 </w:t>
      </w:r>
      <w:r>
        <w:rPr>
          <w:rFonts w:ascii="Times New Roman"/>
          <w:b w:val="false"/>
          <w:i w:val="false"/>
          <w:color w:val="000000"/>
          <w:sz w:val="28"/>
        </w:rPr>
        <w:t>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Хромтау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Хромтау ауданы аумағында сайлау учаскелерi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шешiмнiң орындалуына бақылау Хромтау ауданы әкiмi аппаратының басшысы С.Жаконовқа жүктелсiн.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күнінен бастап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әкiмi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А.Усманғалиев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аумақтық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сайлау комиссиясының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Сағымбаев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17 ақпан 2014 ж.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 әкімінің 2014 жылғы 17 ақпандағы шешіміне қосымша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Хромтау ауданы аумағындағы сайлау учаскелерi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– Ақтөбе облысы Хромтау ауданы әкімінің 29.12.2022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447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Ақтөбе облысы, Хромтау ауданы, Ақжар ауылы, ауылдық мәдениет үйінің ғимараты, Әйтеке би көшесі 67, телефон: 38-4-95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көшесі: № 1, 2, 3, 4, 5, 6, 7, 8, 9, 10, 11, 12, 13, 14, 15, 16, 17, 18, 19, 20, 21, 22, 23, 25, 26, 27, 28, 29, 30, 31, 32, 33, 34, 35, 36, 37, 38, 39, 40, 42, 44, 45, 46, 47, 48, 49, 50, 51, 52, 53, 54, 55, 56, 57, 58, 59, 60, 61, 62, 63, 64, 65, 66, 67, 69, 70, 71, 72, 73, 74, 75, 76, 77, 78, 79, 80, 81, 82, 83, 84, 85, 86, 87, 88, 89, 90, 91, 92, 93, 94, 95, 96, 97, 98, 99, 100, 101, 102, 103, 104, 105, 106, 107, 108, 109, 110, 111, 112, 113, 114, 115, 116, 117, 118, 119, 120, 121;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Момышұлы көшесі: № 1, 2, 3, 4, 5, 6, 7, 8, 9, 10, 11, 12, 13, 14, 15, 16, 17, 18, 19, 20, 21, 22, 23, 25, 26, 27, 28, 29, 30, 31, 32, 33, 34, 35, 37, 38, 39, 40, 42, 44, 45, 46, 47, 48, 49, 50, 51, 52, 53, 54, 55, 56, 57, 58, 59, 60, 61, 62, 63, 64, 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Имашев көшесі: № 1, 2, 3, 4, 5, 5а, 6, 7, 7а, 7б, 8, 9, 9а, 10, 10а, 11, 12, 13, 14, 15, 16, 16а, 17, 18, 19, 20 ,21, 21а, 22, 23, 25, 25а;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 Молдағұлова көшесі: № 1, 2, 4, 6, 8, 9, 10, 11, 12, 13, 14, 15, 16, 17, 18, 19, 20, 21, 22, 23, 25, 26, 27, 28, 29, 30, 31, 32, 33, 34, 35, 36, 37,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Жастар көшесі: № 1, 2, 3, 4, 4а, 5, 6, 7, 8, 9, 10, 11, 12, 13, 14, 14а;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көшесі: № 1, 2, 3, 4, 5, 5а, 6, 7, 8, 9, 10, 11, 12, 12а, 13, 14, 15, 16, 17, 18, 19, 19а, 20, 21, 22, 22а, 23, 25, 26, 27, 28, 28а, 29, 30, 31, 31а, 32, 32а, 33, 34,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Әуезов көшесі: № 1, 2, 3, 4, 5, 6, 7, 8, 9, 10, 11, 12, 13, 13а, 14, 15, 16, 17, 18, 19, 20, 21, 22,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 Кереев көшесі: № 1, 1а, 2, 3, 4, 5, 6, 6а, 7, 8, 9, 10, 10а, 11, 12, 12а, 13, 14, 15, 15а, 16, 17, 18, 19, 20, 21, 22, 23,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 Шаңғытбаев көшесі: № 1, 2, 3, 4, 4а, 5а, 5, 6, 7, 7а, 8, 9, 10, 11, 11а, 12, 13, 14, 15, 15а, 16, 16а, 17, 18, 18а, 19, 20, 21, 22, 23, 25, 26, 26а;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көшесі: № 1, 2, 3, 4, 5, 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Д. Қонаев көшесі: № 1, 2, 3, 3а, 4, 5, 6, 7, 8, 9, 10, 11, 12, 13, 14, 15, 16, 17, 18, 19, 20, 20а, 21, 22, 23, 25, 26, 27, 28, 29, 30, 31, 32, 33, 34, 35, 35а, 36, 37, 38, 39, 40, 42, 43а, 44, 45, 46, 47, 48, 49, 50, 51, 52, 53, 54, 55, 56, 57, 58, 59, 60, 61, 62, 63, 63а, 64, 64а, 65, 66, 67, 68, 68а, 69, 70, 71, 72, 73, 74, 75, 76, 77, 78, 79, 80, 81, 82, 83, 84, 85, 86, 87, 88, 89, 90, 91, 92, 93, 94, 94а, 95, 96, 97, 98, 99, 100, 101, 102, 103, 104, 105, 106, 107, 108, 109, 110, 111, 112;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Мәметова көшесі: № 1, 2, 3, 4, 5, 6, 7, 8, 8/1, 9, 9а, 10, 10/1, 11, 12, 13, 14, 15, 16, 17, 18, 19, 20, 21, 22, 23, 25, 26,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көшесі: № 1, 2, 3, 4, 5, 6, 6а, 6к, 7, 8, 9, 10, 11, 12, 13, 13а, 14, 15, 16, 16а, 17, 18, 18б, 19, 20, 20а, 21, 22, 23, 25, 26, 27, 28, 29, 30, 31, 32, 33, 34, 35, 36, 37, 38,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Жәнгелді көшесі: № 1, 2, 3, 4, 5, 6, 7, 8, 8а, 9, 10, 11, 12, 12к, 13, 14, 14а, 15, 16, 17, 18,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Л. Шиловский көшесі: № 1, 2, 3, 4, 5, 6, 6а, 7, 8, 8а, 9, 10, 10/2, 11, 12, 13, 14, 15, 16, 17, 18, 18б, 19, 20, 21, 22, 23, 25, 26, 27, 28, 29, 30, 31, 32, 33, 34, 35, 36,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көшесі: № 1, 4а, 4, 5, 6а, 7, 8, 9, 20,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А.С. Волошин көшесі: № 4, 5, 6, 7, 8, 9, 9а, 10, 11, 12, 13, 14, 15а, 16а;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448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Ақтөбе облысы, Хромтау ауданы, Жазық бекеті, бастауыш мектеп ғимараты, Бірлік көшесі 2, телефон: 78-3-10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Теміржолшылар көшесі: № 1, 2, 3, 4, 5, 6, 7, 8, 9, 10, 11, 12а, 12б;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Бірлік көшесі: № 13, 17, 19а, 19б, 20, 20а, 21, 22, 3, 33, 35, 36, 37, 37а, 39, 4, 42, 43, 45, 91;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көшесі: № 8, 10, 24, 3, 4, 41, 42, 43, 46, 6, 7, 8, 8а;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449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Ақтөбе облысы, Хромтау ауданы, Табантал ауылы, ауылдық клуб ғимараты, Табантал көшесі 62, телефон: 77-8-90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Табантал көшесі: № 3б, 6, 8, 10, 12, 14, 15, 17, 18/1, 18/2, 20, 21, 22/1, 23, 24/1, 24/2, 25/1, 25/2, 26, 28, 30, 32, 33, 34, 36, 38, 40, 41/1, 41/2, 42, 43, 44, 45/1, 45/2, 46, 47/1, 47/2, 48, 49, 50/1, 50/4, 51, 52, 53, 54, 56, 57, 58, 60, 63/1, 64, 65, 66, 67, 68, 69, 70, 71, 73, 74, 75, 76, 77а, 78, 79, 80, 81, 82, 83, 84/1, 84/2, 85, 86, 87/1, 87/2, 88/1, 88/2, 89, 90, 92, 94, 95, 96, 98, 99/1, 100, 101, 102/1, 102/2, 103, 105, 106, 107, 108/1, 108/2, 109, 111, 112, 113, 114, 116, 117, 118, 120, 122, 126, 132, 134, 136, 138а, 153;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Жайлаусай көшесі: № 1, 5, 11/1, 12, 14, 22, 24,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Бақай көшесі: № 26/1, 26/3, 23, 25/2, 27, 34,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Көптоғай ауылы, Көптоғай көшесі: № 2, 4, 5, 6, 7, 10, 12, 19, 20/1, 23, 24, 25, 27, 29;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452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Ақтөбе облысы, Хромтау ауданы, Тассай ауылы, ауылдық мәдениет үйінің ғимараты, Бейбітшілік көшесі 16, телефон: 77-7-17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көшесі: № 1, 3, 5, 13/1, 13/2, 15/1, 15/2, 17, 19, 21/1, 21/2, 23,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Дөң көшесі: № 1, 2, 4, 6, 8, 10, 12, 14, 16, 18, 22, 24, 26, 28, 30, 32, 36, 38,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Наурыз көшесі: № 3,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Қобланды батыр көшесі: № 2, 5, 6, 9, 10, 12, 13, 15, 16, 20, 24,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көшесі: № 3, 4, 5, 7, 8, 9, 11/1, 11/2, 12, 13/1, 14,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Тассай көшесі: № 6, 7, 8, 9, 10, 12, 13, 15/1, 15/2, 16, 17/1, 17/2, 18, 19, 20, 22, 24, 26, 28, 32, 34, 36, 38, 40, 42, 46, 50, 52, 54, 56, 58, 62, 64, 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көшесі: № 1/1, 2/1, 2/2, 3, 4, 6, 7, 8, 10, 11, 12, 13, 14, 15, 17, 19, 23/1, 23/2;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көшесі: № 2, 8, 10, 12, 16/1, 18/2, 20, 22/1, 22/2, 26, 28/1, 34/1, 34/2, 36/1, 36/2,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Әйтекеби көшесі: № 7, 9,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көшесі: № 1, 3, 5, 7, 9: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Ардагерлер көшесі: № 2, 3, 4, 5, 7, 9, 11, 15, 17, 19/1, 19/2;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Есет Батыр көшесі: № 4/1, 5/1, 6, 7, 8, 11/1, 11/2, 12, 14, 15, 16, 22, 24, 26, 30, 36, 40,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Көкпекті ауылы, Желтоқсан көшесі: № 2/2, 4/1, 9/1, 19, 20, 29, 30, 32, 36, 38, 44, 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Көкпекті көшесі: № 3, 4, 6, 7, 8, 9, 10, 11, 12, 15, 17, 20, 21, 22, 36, 42, 48;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454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Ақтөбе облысы, Хромтау ауданы, Никельтау ауылы, орта мектеп ғимараты, Мектеп көшесі 3, телефон: 78-0-43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Мағжан Жұмабаев көшесі: № 1, 1б, 2, 3, 4, 5, 6, 7, 8, 9, 10, 11, 12, 13, 14, 15, 16, 17, 18, 19, 20, 21, 22, 23, 24, 25, 26,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 көшесі: № 5, 3а, 4,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Ұландар көшесі: № 16, 17, 18,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Атамекен көшесі: № 1, 2, 3, 4, 5, 6, 7, 8, 9, 10, 11, 12, 13, 14, 15, 16, 17,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Өркіниет көшесі: № 1, 2, 2б,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Бәйтерек көшесі: № 1, 2, 3, 4, 5, 6, 7, 8, 9, 10, 12, 14, 15,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Құрылысшылар көшесі: № 1, 2, 3, 4, 5, 6, 7, 8, 9, 10, 11,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Сапар көшесі: № 1, 2, 3, 4, 5, 6, 7, 8, 9,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көшесі: № 1а, 2, 3, 4, 5, 6, 7, 8, 9, 10, 11, 12, 13, 14, 15, 16, 17, 18, 21, 23, 25,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көшесі: № 1, 3, 5, 7, 8,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құрылыс көшесі: № 1, 2, 3, 4, 5, 6, 7, 8, 9, 10, 11,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Депо көшесі: № 1, 2, 3, 4, 7, 9, 10, 12, 13, 15, 22, 23, 27, 31;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455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Ақтөбе облысы, Хромтау ауданы, Қызылсу ауылы, орта мектеп ғимараты, Ы. Алтынсарин көшесі 7, телефон: 79-9-41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 Жәнгелді көшесі: № 3, 5, 6, 7, 8, 9, 10, 11, 12, 13, 14, 15, 16, 17, 18, 19, 20, 21, 22, 23, 27,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көшесі: № 1, 1а, 2, 3, 4, 5, 6, 7, 8, 9, 10, 11, 12, 13, 14, 15, 16, 17, 18, 19, 20, 21, 22, 23, 24, 25, 26, 27, 28, 29, 30, 31, 32, 33, 34, 35, 36, 37, 38, 39, 40, 41, 42, 43, 44, 45, 46, 47, 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Бірлік көшесі: № 1, 13, 15, 17, 17а, 19, 21, 23, 25, 27, 29, 31, 33,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Ы. Алтынсарин көшесі: № 2, 3, 3а, 4, 5, 6, 7, 8, 9, 10, 11, 13, 16, 20, 22, 25, 26, 29, 31, 32, 34, 38, 39, 41, 42, 43, 45, 47;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456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Ақтөбе облысы, Хромтау ауданы, Сарысай ауылы, ауылдық клуб ғимараты, В.Ф. Величко көшесі 34, телефон: 79-8-48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май көшесі: № 1, 3, 4, 5, 6, 7, 9, 11, 12, 13, 14, 15, 16, 17, 18, 19, 20, 22, 24, 26,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В.Ф. Величко көшесі: № 1, 3, 4, 5, 6, 8, 10, 11, 12, 13, 14, 15, 16, 18, 19, 20, 22, 23, 24, 26, 28, 30, 32, 34, 38,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 Каржауов көшесі: № 1, 3, 4, 6, 7, 8, 9, 12, 13, 14, 15,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көшесі: № 1, 5, 7, 11, 13, 17, 19, 21, 23, 25, 27, 29, 35а, 39, 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Ы. Алтынсарин көшесі: № 2, 3,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 Молдағұлова көшесі: № 1, 4, 5, 6, 8, 10, 11, 13, 16, 19, 21, 22, 23, 25, 29,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көшесі: № 2, 4, 5, 6, 7, 11, 13, 17, 19, 21, 23, 25, 27, 29;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457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Ақтөбе облысы, Хромтау ауданы, Абай ауылы, орта мектеп ғимараты, Мектеп көшесі 17, телефон: 78-6-05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Ойсылқара көшесі: № 1, 2, 3, 7, 9, 11, 13, 15,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Ардагер көшесі: № 1, 2, 3, 4, 5а, 5в, 6, 7, 8, 9, 10, 11, 12, 13, 14, 15, 16, 17, 18, 19, 20, 21, 22, 23, 24, 25, 26,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 көшесі: № 1, 2, 3, 4, 5, 6, 7, 8, 9, 10, 11, 12, 13, 13а, 14, 15, 16,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Жастар көшесі: № 1, 2, 3, 4, 5, 6, 7, 8, 9,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Күншуақ көшесі: № 2, 4, 6, 7, 8, 10,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көшесі: № 1, 7,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көшесі: № 5, 6,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Тассай ауылы, Сармырза көшесі: № 1, 2, 3, 4, 5, 6, 7, 8, 9, 10, 11, 12, 13, 14, 15, 16, 17, 22, 24, 26;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458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Ақтөбе облысы, Хромтау ауданы, Құдықсай ауылы, негізгі мектеп ғимараты, Мектеп көшесі 1, телефон: 77-5-58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көшесі: № 1, 2, 3, 4, 6, 7, 9, 10, 11, 12, 17, 18,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Береке көшесі: №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көшесі: № 2, 3, 7,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көшесі: № 1/1, 1/2,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Жеңіс көшесі: № 3, 4, 5, 6, 7, 9/2, 11/3, 12, 13/1, 13/2;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Жастық көшесі: №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 көшесі: № 2/1, 4,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Наурыз көшесі: № 3/2, 5, 7/1, 7/2;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Мамыр көшесі: № 1, 3, 4, 5, 6, 8/1, 8/2;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Кеңой көшесі: № 2, 4, 5, 7, 10,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Ойсылқара ауылы, Ойсылқара көшесі: № 2, 4, 5, 7,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көшесі: № 1, 4/1, 4/2, 5/2, 8,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Жеңіс көшесі: № 1, 2, 3, 4;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460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Ақтөбе облысы, Хромтау ауданы, Қопа ауылы, ауылдық мәдениет үйінің ғимараты, Мәншүк Мәметова көшесі 22, телефон: 77-4-86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Мухамбетқали Ділманов көшесі: № 1, 2, 3, 4, 5, 6, 7, 8, 9, 10,11, 12,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көшесі: № 1, 2, 3, 4, 5, 6, 7, 8, 9, 10, 11, 12, 13, 14, 15, 16, 17, 18, 19, 20, 21, 22, 23, 24, 24а/1, 25, 26, 26а, 28, 28а, 30/1, 30/2, 30а, 32а, 32/1, 32/2, 34а, 34/1, 34/2, 36а, 36/1, 36/2;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Мырзагерей Елкеев көшесі: № 1, 1/1, 1/2, 2, 3, 4, 5, 6, 7, 8, 9, 10, 11, 11/1, 11/2, 12, 13, 14, 15/1, 15/2, 16, 17, 18/1, 18/2, 19/1, 19/2, 20/1, 20/2, 21/1, 21/2, 22/1, 22/2, 23/1, 23/2;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Мәншүк Мәметова көшесі: № 1а, 1/1, 1/2, 1/3, 1/4, 2, 3, 4/1, 4/2, 5, 6, 6/1, 6/2, 6/3, 7, 8, 9, 11, 12, 13/1, 13/2, 13/3, 13/4, 14,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Байсеркеш Нұрлыбаев көшесі: № 1, 2, 2а, 3, 4, 4а, 5/1, 5/2, 6, 6а, 7, 7а, 8, 9/1, 9/2, 10/1, 10/2, 11/1, 11/2, 13/1, 13/2, 14, 15/1, 15/2, 16/1, 16/2, 17/1, 17/2, 18, 19, 20, 21, 22, 23, 24, 25/1, 25/2, 27, 31, 33,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 көшесі: № 1, 2, 3, 4, 5, 6, 7, 8, 9, 10, 11, 12;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461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Ақтөбе облысы, Хромтау ауданы, Тамды ауылы, орта мектеп ғимараты, Ардагерлер көшесі 1, телефон: 77-5-12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көшесі: № 1, 1/2, 2, 2/1, 2/2, 2/3, 2/4, 2/5, 2/6, 2/7, 2/8, 2/9, 2/10, 2/11, 2/12, 2/13, 2/14, 2/15, 2/16, 2/17, 2/18, 2/19, 3/1, 3/2, 4/1, 4/2, 5/1, 5/2, 6/1, 6/2, 6/3, 6/4, 7/1, 7/2, 8/1, 8/2, 8/3, 8/4, 9/1, 9/2, 10/1, 10/2, 11/1, 11/2, 12/1, 12/2, 13/1, 13/2, 14/1, 14/2, 15/1, 15/2, 16/1, 16/2, 16/3, 16/4, 17/1, 17/2, 19/1, 19/2;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Ақтөбе көшесі: № 1, 2, 3, 4, 5, 6,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Ардагерлер көшесі: № 1, 2, 3, 3а, 4, 5, 6а, 6, 7, 8, 9, 2/1, 2/2, 4/1, 4/2, 5/1, 5/2 ,6/1, 6/2, 7/1, 7/2, 8/1, 8/2, 9/1, 9/2, 10/1, 10/2, 11/1, 11/2, 12/1, 12/2, 14/1, 14/2, 16/1, 16/2;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Әлия Молдағұлова көшесі: № 1, 2/1, 2/2, 2/3, 3/1, 3/2, 4/1, 4/2, 5/1, 6/1, 6/2, 6/3, 6/4, 6/5, 6/6, 6/7, 6/8, 6/9, 6/10, 6/11, 6/12, 6/13, 6/14, 6/15, 6/16, 6/17, 6/18, 7/1, 7/2, 8/5, 8/2, 9/1, 9/2, 10, 11/1, 11/2, 12, 13/1, 13/2, 14, 15/1, 15/2, 17/1, 17/2, 18/1, 18/2, 19/1, 19/2;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көшесі: № 1, 2/1, 2/2, 2а, 2/3, 2/4, 3/1, 3/2, 3/3, 3/4, 4/1, 4/2, 5/1, 5/2, 5/3, 5/4;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Қуандық Шаңғытбаев көшесі: № 1, 2/1, 2/2, 3/1, 3/2, 4/1, 4/2, 5/1, 5/2, 6/1, 6/2, 7/1, 7/2, 8/1, 8/2, 9/1, 9/2, 10, 11/1, 11/2;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Амангелді Иманов көшесі: № 1, 2, 3, 4,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Мәншүк Мәметова көшесі: № 10, 18, 20, 22, 24;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462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Ақтөбе облысы, Хромтау ауданы, Аққұдық ауылы, орта мектеп ғимараты, Оспанов Құрманғали көшесі 13, телефон: 79-0-85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Оспанов Құрманғали көшесі: № 3, 4, 5, 7, 9, 10, 11, 16, 17, 18, 19, 21, 22, 23, 24, 26, 27, 29/1, 29/2, 33/1, 33/2, 35/1, 35/2, 36, 38,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Жеңіс көшесі: № 1/1, 1/2, 1/3, 1/4, 5, 7, 9, 12, 13, 15, 16, 17, 18, 19, 20, 21, 22, 23, 24, 25, 26, 27, 30, 32, 34, 35, 37, 38, 39, 40, 41,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көшесі: № 1, 2, 3/1, 4, 5, 6, 9, 12, 13, 15, 16, 17, 18, 20, 21, 22, 23, 24, 25, 26, 27, 28, 31, 33, 35, 36/1, 36/2, 37, 39/1, 39/2;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көшесі: № 6, 5, 17;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463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Ақтөбе облысы, Хромтау ауданы, Көктау ауылы, орта мектеп ғимараты, "Нұрлы көш" көшесі 37а, телефон: 79-7-18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Жастар көшесі: № 1, 2, 3/1, 3/2, 4/1, 4/2, 4/3, 5/1, 5/2, 6/1, 6/2, 7/1, 7/2, 8, 9, 10, 11, 12, 13, 14, 16, 17, 18, 19, 20, 21, 22, 23, 24, 25,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Жағалау көшесі: № 1/1, 1/2, 2/1, 2/2, 3/1, 3/2, 4/1, 4/2, 5/1, 5/2, 6, 7/1, 7/2, 8/2, 9/1, 9/2, 10/1, 10/2, 11/2, 12/1, 12/2, 13/1, 13/2, 14/1, 14/2, 15/1, 15/2, 16/1, 16/2, 17/1, 17/2, 18/1, 18/2, 19/1, 19/2, 20/1, 20/2, 21/1, 21/2, 21/3, 21/4, 21/5, 21/6, 22/1, 22/2, 22/3, 22/4, 22/5, 22/6, 23, 24/1, 24/2, 25/1, 25/2, 26/1, 26/2, 27/1, 27/2, 28/1, 28/2, 29, 30, 32/2, 33/1, 33/2,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Гагарин көшесі: № 1/1, 1/2, 2/1, 2/2, 3, 4/1, 4/2, 5/1, 5/2, 6/1, 6/2, 7/1, 7/2, 8, 9, 10/1, 10/2;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В. Комарова көшесі: № 1/1, 1/2, 2/1, 2/2, 3/1, 3/2, 4/1, 4/2, 5/1, 5/2, 6/1, 6/2, 7, 8, 9, 10/1, 10/2, 11, 12, 13/1, 13/2, 14/1, 14/2;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Геологтар көшесі: № 1/1, 1/2, 2/1, 2/2, 2/3, 2/4, 2/5, 2/6, 3/1, 3/2, 4/1, 4/2, 4/3, 4/4, 4/5, 4/6, 5/1, 5/2, 6/1, 6/2, 6/3, 6/4, 6/5, 7/1, 7/2, 7/3, 7/4, 7/5, 7/6, 8/1, 8/2, 8/3, 8/4, 8/5, 8/6, 9/1, 9/2, 9/3, 9/4, 9/5, 9/6, 10/1, 10/2,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көшесі: № 1/1, 1/2, 1/3, 1/4 1/5, 1/6, 7/1, 7/2, 7/3, 7/4, 7/5, 8/1, 8/2, 8/3, 8/4, 8/5, 8/6, 9/1, 10/1, 10/2, 10/3, 10/4, 10/5, 10/6, 11, 12, 14/1, 14/2, 14/3, 14/4, 14/5, 14/6, 15, 16/1, 16/2, 16/3, 16/4;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көшесі: № 3, 4, 9/1, 9/2, 12, 13, 14, 16, 18/1, 18/2, 18/3, 18/4, 18/5, 18/6, 18/7, 18/8, 19/1, 19/2, 19/3, 19/4, 19/5, 19/6, 19/7, 19/8, 20, 21, 22/1, 22/2, 23/1, 23/2, 24, 25/1, 25/2, 26, 26/1, 26/2;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"Нұрлы көш" көшесі: № 1/1, 1/2, 1/3, 1/4, 2/1, 2/2, 2/3, 2/4, 3/1, 3/2, 3/3, 3/4, 4/1, 4/2, 4/3, 4/4, 5/1, 5/2, 5/3, 5/4, 6/1, 6/2, 6/3, 6/4, 7/1, 7/2, 7/3, 7/4, 8/1, 8/2, 8/3, 8/4, 9/1, 9/2, 9/3, 9/4, 10/1, 10/2, 10/3, 10/4, 11/1, 11/2, 11/3, 11/4, 12/1, 12/2, 12/3, 12/4, 13/1, 13/2, 13/3, 13/4, 14/1, 14/2, 14/3, 14/4, 15/1, 15/2, 15/3, 15/4, 16/1, 16/2, 16/3, 16/4, 17/1, 17/2, 17/3, 17/4, 18/1, 18/2, 18/3, 18/4, 19/1, 19/2, 19/3, 19/4, 20/1, 20/2, 20/3, 20/4, 21/1, 21/2, 21/3, 21/4, 22/1, 22/2, 22/3, 22/4, 23/1, 23/2, 23/3, 23/4, 24/1, 24/2, 24/3, 24/4, 25/1, 25/2, 25/3, 25/4, 26/1, 26/2, 26/3, 26/4, 27/1, 27/2, 27/3, 27/4, 28/1, 28/2, 28/3, 28/4, 29/1, 29/2, 29/3, 29/4, 30/1, 30/2, 30/3, 30/4, 31/1, 31/2, 31/3, 31/4, 32/1, 32/2, 32/3, 32/4, 33/1, 33/2, 33/3, 33/4, 34/1, 34/2, 34/3, 34/4, 35/1, 35/2, 35/3, 35/4, 36/1, 36/2, 36/3, 36/4, 37/1, 37/2, 37/3, 37/4, 38/1, 38/2, 38/3, 38/4, 39/1, 39/2, 39/3, 39/4, 40/1, 40/2, 40/3, 40/4, 41/1, 41/2, 41/3, 41/4, 42/1, 42/2, 42/3, 42/4, 43/1, 43/2, 43/3, 43/4, 44/1, 44/2, 44/3, 44/4, 45/1, 45/2, 45/3, 45/4, 46/1, 46/2, 46/3, 46/4, 47/1, 47/2, 47/3, 47/4, 48/1, 48/2, 48/3, 48/4, 49/1, 49/2, 49/3, 49/4, 50/1, 50/2, 50/3, 50/4, 51/1, 51/2, 51/3, 51/4, 52/1, 52/2, 52/3, 52/4, 53/1, 53/2, 53/3, 53/4, 54/1, 54/2, 54/3, 54/4, 55/1, 55/2, 55/3, 55/4, 56/1, 56/2, 56/3, 56/4, 57/1, 57/2, 57/3, 57/4, 58/1, 58/2, 58/3, 58/4, 59/1, 59/2, 29/3, 59/4, 60/1, 60/2, 60/3, 60/4, 61/1, 61/2, 61/3, 61/4, 62/1, 62/2, 62/3, 62/4, 63/1, 63/2, 63/3, 63/4, 64/1, 64/2, 64/3, 64/4, 65/1, 65/2, 65/3, 65/4, 66/1, 66/2, 66/3, 66/4, 67/1, 67/2, 67/3, 67/4, 68/1, 68/2, 68/3, 68/4, 69/1, 69/2, 69/3, 69/4, 70/1, 70/2, 70/3, 70/4, 71/1, 71/2, 71/3, 71/4, 72/1, 72/2, 72/3, 72/4, 73/1, 73/2, 73/3, 73/4, 74/1, 74/2, 74/3, 74/4, 75/1, 75/2, 75/3, 75/4, 82, 86, 87;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 мөлтек ауданы: № 1, 2, 3, 4, 5, 7, 8, 10, 11, 13, 14, 15, 16, 18, 20, 21, 22, 23, 27, 30, 31, 32, 33, 34, 36, 39, 40, 41, 42, 43, 44, 45, 46, 47, 48, 50, 51, 53, 54, 55, 56, 57, 58, 59, 63, 68, 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Қарабаз ауылы, Қарабаз көшесі: № 3, 7, 8, 10, 12, 13;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465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Ақтөбе облысы, Хромтау ауданы, Майтөбе ауылы, орта мектеп ғимараты, Желтоқсан көшесі 21, телефон: 79-0-86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көшесі: № 2, 3, 4, 5, 6, 7, 8, 9, 10, 11, 12, 13, 14, 15, 16, 17, 18, 19, 20,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Жеңіс көшесі: № 1, 2, 3, 4, 5, 6, 7, 8,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көшесі: № 1, 2, 3, 4, 5, 6, 7, 8, 9, 10, 11, 12, 13, 14, 15, 16, 17, 18, 19, 20, 21, 22, 23,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көшесі: № 1, 2, 3, 4, 5,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Жастық көшесі: № 1, 2, 3, 4, 5, 6, 7, 7а, 8,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көшесі: № 1, 2, 3, 4, 5, 6, 7, 8, 9, 10, 11, 12, 13, 14, 15, 16, 17, 18, 19, 20, 21,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Көктерек ауылы, Бейбітшілік көшесі: № 1, 2, 6, 7, 8, 9, 10, 11, 12, 13, 14, 15, 18, 20, 21, 22, 23, 24, 25, 26;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467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Ақтөбе облысы, Хромтау ауданы, Бөгетсай ауылы, ауылдық мәдениет үйінің ғимараты, Әлия Молдағұлова атындағы көше 9, телефон: 47-0-99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Арғынбаев Өмірәлі атындағы көше: № 1, 2, 3, 4, 5, 6, 7, 8, 9/2, 10/1, 10/2, 11/1, 11/2,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Байсадақов Тахау атындағы көше: № 1, 2, 3, 4, 5, 6, 7, 8, 9, 10, 11, 12, 13, 14, 15, 16, 17, 18, 20, 21, 22, 23, 25, 26, 27, 28, 29, 30, 31, 33, 34, 35, 37, 39,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Тұрар Рысқұлов атындағы көше: № 1, 2, 3/1, 3/2, 4, 5, 6, 7, 8, 9, 10, 12, 13, 14, 15, 16, 17, 18/1, 18/2,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Қуанышов Шаңғытбай атындағы көше: № 2, 3, 4, 5, 6, 7, 8, 9, 10, 11, 12, 13, 14, 15, 16, 17, 18, 19, 20, 21/1, 21/2, 22, 23, 24, 25, 26, 27, 28, 29, 30, 31, 32, 33, 34, 35, 36, 37, 38,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атындағы көше: № 1, 2, 3, 4, 5, 6, 7, 8, 9, 10, 11, 12, 13, 14, 15, 16, 17, 18, 19, 20, 21,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Бекбаев Сырлыбай атындағы көше: № 3, 4, 5, 6, 7, 8, 9, 10, 11, 12, 13, 14, 15, 16, 17, 18, 19, 20, 21, 22, 23, 24, 25, 26, 27, 28, 29, 30, 31, 32, 33, 34, 35,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Адайбеков Елубай атындағы көше: № 2, 3, 4, 5, 6, 7, 8, 9, 10, 11, 12, 13, 14, 15, 16, 17, 18, 19, 20, 21, 22, 23, 24, 25, 26, 27, 28, 29, 30, 31, 32, 33, 34, 35,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"Есет" батыр атындағы көше: № 1, 2, 3, 4, 5, 6, 7, 8, 9, 10, 11, 12, 13,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Әлия Молдағұлова атындағы көше: № 2, 3, 4, 5, 6, 7, 8,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Орынбаев Нұрат атындағы көше: № 1, 2, 3, 4, 5, 6/1, 6/2, 7, 8, 9, 11/1, 11/2, 12/1, 12/2, 13/1, 13/2, 14, 15/1, 15/2, 18, 20, 21, 22, 23, 24, 25,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Қаржауов Әкімәлі атындағы көше: № 1, 2/1, 2/2, 3/1, 3/2, 4, 5, 6, 7, 8/1, 8/2, 9, 10, 11, 12/1, 12/2, 13, 14, 15/1, 15/2, 16,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Бауыржан Момышұлы атындағы көше: № 1, 2, 3, 4/1, 4/2, 4/3, 4/4, 5/1, 5/2, 5/3, 6/1, 6/2;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 Татьяна Васильевна атындағы көше: № 1, 3, 5, 6/1, 6/2, 7, 9,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Байконеков Әлжан атындағы көше: № 1, 2, 3/1, 3/2, 4, 5, 6, 7, 8, 9, 10, 11, 12/1, 12/2,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 Жабаев көшесі: № 1, 3,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көшесі: № 1, 3,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Талдыбұлақ ауылы, Ш. Уалиханов көшесі: № 1, 2, 3, 4, 6/1, 6/2,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Ы. Алтынсарин көшесі: № 1,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көшесі: № 3/1, 3/2, 4,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Қарлау ауылы, Бейбітшілік көшесі: № 1/1, 1/2, 2, 3/1, 3/2, 4, 5, 6, 7/1, 7/2, 8, 9, 10,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көшесі: № 2, 4, 5/1, 5/2, 6/1, 6/2, 7, 8, 9, 11;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470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Ақтөбе облысы, Хромтау ауданы, Тасөткел ауылы, ауылдық клуб ғимараты, Сай көшесі 24, телефон: 76-0-98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көшесі: № 1, 2, 3, 4, 5, 6, 7, 8, 9, 10, 11, 12, 13, 14, 15, 16, 17, 18,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 көшесі: № 1, 2,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Қыр көшесі: № 1, 2, 3, 4, 5, 6, 7, 8, 9, 10, 11, 12, 13, 14, 15, 16, 17, 18, 19, 20,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 ауылы көшесі: № 1, 2, 3, 4, 5, 6, 7, 8, 9, 10, 11, 12,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Ақтасты ауылы, Бақсайыс көшесі: № 1, 2, 3, 4, 5, 6, 7, 8, 9, 10, 11,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Ащы көшесі: № 1, 2, 3,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Ақбұлақ ауылы, Мектеп көшесі: № 1, 2, 3, 4, 5, 6, 7, 8, 9, 10, 11, 12, 13, 14, 15;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473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Ақтөбе облысы, Хромтау ауданы, Дөң ауылы, орта мектеп ғимараты, Байғанин көшесі 13, телефон: 41-2-25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көшесі: № 1, 1б, 2б, 2а, 3, 4, 5, 6, 7, 8, 9, 10, 11, 12, 13, 13а, 14, 15, 16, 17, 18, 19, 20, 21, 22, 23, 24, 25, 26, 26а, 27, 27а, 28, 29, 30, 31, 32, 33, 34, 35, 36, 36а, 37, 40, 42, 44, 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Аманкелді көшесі: № 1, 1а, 1б, 1г, 2, 2б, 2г, 3/1, 3/2, 4, 5, 6/1, 6/2, 7, 8, 9, 10, 11, 12, 13, 14, 15, 16, 16а, 17, 18, 19, 20, 22, 23, 24, 25, 26, 30, 31а, 32, 34, 35,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Д. Беркімбаев көшесі: № 1, 2, 3, 4, 5, 6, 7, 8, 9, 10, 11, 12, 13, 14, 15, 16, 17, 18, 19, 20, 21, 22, 23, 23а, 24, 24а, 25, 26, 27, 28, 29, 30, 31, 32, 32а, 33, 33а, 34, 35, 36, 37, 38, 39, 40, 41, 41а, 42, 43, 44, 45, 46, 47, 48, 49/1, 49/2, 50, 51, 52, 53, 54, 55, 56, 57, 58, 59, 60, 61, 62, 63, 64, 64а, 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Маметова көшесі: № 1а, 2, 2а, 2б, 3, 5, 6, 7, 8, 9, 10, 11, 12, 13, 14, 14а, 15, 16, 17, 18, 20, 21, 22, 22а, 23, 24, 24а, 25, 26, 27, 29, 30, 33, 34б, 36, 37, 38, 40, 40а, 41,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Тұрлыбаев көшесі: № 1, 1/2, 2/2, 2/3, 2/4, 3/1, 4/2, 4/3, 4/4, 5/1, 5/2, 6/1, 6/2, 6/3, 7/1, 7/2, 8/2, 8/3, 8/4, 9/1, 9/2, 10/1, 10/2, 11/1, 11/2, 12/1, 12/2, 12/3, 12/4, 13/1, 13/2, 15/1, 15/2, 16/1, 16/2, 16е, 16в, 17/1, 17/2, 18/1, 18/2, 19/1, 19/2, 20/1, 20/2, 21, 22/1, 23, 24/1, 24/2, 27, 28/1, 28/2, 29, 30, 31/1, 31/2, 33, 33/2, 33а/3, 34, 35, 35а/1, 35а/2, 36/1, 36/2, 38/1, 38/2, 39, 40/1, 40/2, 41, 41/1, 41/2, 42а, 42/1а, 43, 44, 44/1, 44/2, 45, 47/1, 47/2, 49, 50, 51, 51а, 52, 53, 54, 55, 56, 57, 58, 59, 60, 61, 61/1, 63/1, 63/2, 63/3, 64, 65а, 65б, 66, 67;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мамыр көшесі: № 34, 36, 38, 40, 41, 42, 43, 44, 45, 3/1, 3/3, 4, 5/1, 6, 7/1, 7/2, 8, 8а;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Болашақ көшесі: № 1/2, 2а, 3/1, 3/2, 4/1, 4/2, 6/1, 6/2, 6а/1, 6а/2, 8/1, 8/2, 9/1, 9/2, 12/1, 12/2,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көшесі: № 2/1, 2/2, 2/3, 2/4, 4/1, 4/2, 6/1, 6/2, 8/1, 8/2, 10/1, 10/2;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Есболсын Козбагаров көшесі: № 1/1, 1/2, 1/3, 1/4, 4, 6/1, 6/2, 7/1, 7/2, 8, 9/1, 9/2, 10/1, 10/2, 11/1, 11/2, 12/1, 12/2, 13/1, 13/2, 16, 16а, 19,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 Қалиев көшесі: № 1/1, 2а, 2/1, 3, 4/1, 4/2, 5, 6, 6а, 7, 8, 9, 10, 12, 14, 22, 23, 23а, 24, 25, 25а;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Геологтар көшесі: № 1/1, 1/2, 1/3, 1/4, 2, 3, 4, 5, 6, 7, 8, 9/1, 9/2, 10, 11/1, 11/2;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көшесі: № 2а, 2/1, 2/2, 4/1, 4/2, 6, 7, 8, 9, 10, 10а, 12, 13, 14/1, 14/2, 15, 16/1, 16/2, 17, 18/1, 18/2, 20, 24, 25, 28,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көшесі: № 1/1, 1/2, 2/2, 3, 3/1, 4, 4/2, 5, 6/1, 6/2, 7, 8/1, 8/2, 9, 10/1, 10/2, 11/1, 11/2, 12,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көшесі: № 2, 10, 12, 14, 16, 18, 20, 22, 24, 26, 28, 34, 40, 42, 44, 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Алмас көшесі: № 1/1, 1/3, 2, 2/2, 3/1, 3/2, 4, 5, 6, 7, 8, 9, 10, 10а;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Байғанин көшесі: № 1/1, 1/2, 1/1а, 2/1, 3/1, 3/2, 4а/1, 5/1, 5/2, 6, 6/1, 6/2, 7/1, 7/2, 8, 8/1, 8/2а, 9/2, 9б, 10/1, 10/2, 11, 12/1, 13/1, 13/2, 14/1, 14/2, 15/1, 15/2, 17/1, 17/2, 18, 19/1, 19/2, 21/1, 21/2, 22а, 23/1, 23/2, 23, 24, 24а, 25/1, 25/2, 26, 27/1, 27/2, 27/3, 27/4, 28, 29/1, 29/2, 29/3, 29/4, 30, 30а, 30б, 31/1, 31/2, 32, 33, 34, 35, 35а, 36, 37, 38, 39, 40, 41/1, 41/2, 43,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көшесі: № 1/1, 1/2, 1/3, 1/4, 3/1, 3/2, 3/3, 3/4, 4/1, 4/2, 5/1, 5/2, 5/3, 5/4, 6/1, 6/2, 7, 8/1, 8/2;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Жастар көшесі: № 3/1, 3/2, 4, 5, 6/1, 6/2, 7/1, 7/2, 8/1, 8/2;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Валентина Терешкова көшесі: № 3, 3/1, 4, 5, 5/2, 6/1, 6/2, 7/1, 7/2,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 Алдияров көшесі: № 3/1, 3/2, 4/1, 4/2, 5/1, 5/2, 6/1, 6/2, 7/1, 7/2, 8/1, 8/2;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Сазды көшесі: № 1/1, 1/2а, 1г, 2/1, 3/1, 3/2, 5/1, 5/2, 6, 7, 9/1, 9/2, 13в;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474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Ақтөбе облысы, Хромтау ауданы, Оңғар ауылы, орта мектеп ғимараты, Адыр көшесі 27, телефон: 77-5-75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Алдияров атындағы көше: № 1/1, 1/2, 3/1, 3/2, 5, 8, 9, 10, 11, 12, 13, 15, 18/1, 18/2, 20, 23, 25, 29, 35, 42, 43, 49, 53, 57, 63, 65, 67, 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 көшесі: № 2, 4, 6, 8, 11, 12, 13, 15, 16, 17, 24, 26, 27, 28, 31/1, 31/2;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Адыр көшесі: № 4, 6, 10, 12, 14, 18, 20/1, 20/2, 22, 24/1, 24/2, 31, 33, 35/1, 35/2, 36, 38, 42, 44, 46, 47, 48, 55,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Бұлақ көшесі: № 1, 2, 3, 4, 4а, 6, 8, 10, 12, 14;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475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Ақтөбе облысы, Хромтау ауданы, Хромтау қаласы, "Кеншілер" мәдениет үйінің ғимараты, Бейбітшілік көшесі 30, телефон: 34-6-01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Аманкелді көшесі: № 2, 3, 5а, 6, 7, 8, 8а, 9, 10, 11, 12, 13, 14, 15, 15а, 17, 18, 19, 19а, 20, 21, 22, 23, 24, 25, 27, 28, 29, 30, 31, 31а, 33, 35, 36, 37,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Ахмет Байтұрсынов көшесі: № 3, 4, 5, 6, 7, 8, 9, 10, 11, 12, 13, 14, 14а, 15,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Шығанақ Берсиев көшесі: № 2, 3, 4, 5, 6, 7, 8, 9, 10, 11, 11а, 12, 13, 14, 15, 16, 17, 18, 19, 20, 21, 22, 22а, 23, 24, 25, 25а, 26, 27, 28, 29, 30, 31, 32, 33,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Дінмұхамед Қонаев көшесі: № 1, 2, 2а, 3, 3а, 4, 5, 6, 7, 8, 9, 10а, 11, 12, 13к, 14, 15, 16, 18, 19, 21, 23,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Юлия Куразова көшесі: № 1, 1а, 3, 3а, 5, 7, 9, 10, 12, 12а, 13, 14, 15, 16, 17, 18, 19, 19а, 20, 20а, 21, 22, 23, 23а, 23б, 23в, 24, 25, 26, 28, 28а;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Иван Мишин көшесі: № 4, 6, 7, 9, 10, 11, 12, 13, 14, 15, 16, 17, 17а, 18, 19, 20, 21, 22, 23, 24, 25, 26, 27, 28, 29, 30, 31, 33, 33а, 33г, 33ж, 33к, 33л, 33м, 34, 74;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Спорт көшесі: № 2, 2к, 3, 4, 4к, 5, 8, 9, 10, 10а, 11, 12, 12г, 13, 15, 17, 17а, 18, 20, 20а, 20б,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Иван Дуля көшесі: № 1, 4, 5, 7, 8, 9, 10, 10а, 11, 12, 12а, 13, 15, 16, 17, 18, 19, 20, 21,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 Горький көшесі: № 1, 5, 6, 7, 10, 11, 12, 17, 21, 23, 29,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Әкімалы Қаржауов көшесі: № 1а, 1б, 1в, 3, 4, 5а, 6, 7, 8, 9, 10, 12, 13, 14, 15, 16, 17, 19, 21, 22, 22а, 25, 26, 30, 31, 32, 33, 34, 35, 37, 38, 39, 40, 41, 42, 43, 44, 44а, 45, 46, 46а, 48, 50, 51, 52, 54, 55,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Анисим Конев көшесі: № 1, 2, 3, 4, 5, 6, 7, 8, 9, 9б, 10, 11, 12, 13, 15, 16, 17, 17к, 18, 19, 20, 20к, 21, 22, 23, 23а, 24, 25, 26а, 27, 29, 30, 31, 32, 33, 34, 35, 36, 37, 38, 40, 42, 43, 46,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Құрманғазы көшесі: № 1, 2, 2а, 3, 3а, 4, 5, 6, 7, 8, 9, 9а, 10, 11, 12, 13, 14, 15, 16, 16а, 17, 18, 19, 20, 21, 22, 23, 24, 25, 25а, 26, 27, 28, 29, 30, 31, 32, 33, 34, 35, 36, 36а, 36к, 37, 39, 39а, 40, 41, 41к, 42, 43, 43а, 45, 45а, 46, 47, 48, 49, 50, 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Дербісалы Беркімбаев көшесі: № 1, 2, 3а, 4, 4а, 7, 8, 9, 10к, 11, 11а, 12, 14, 15, 16, 17, 19, 20, 21, 23, 24, 25, 26, 27, 28, 29, 30, 31, 31а, 32, 32а, 33, 35, 36, 37, 38, 39, 45, 47,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Қайрат Рысқұлбеков көшесі: № 1, 2, 3, 4, 5, 6, 7, 8, 9, 10, 11, 12, 13, 14, 15, 16, 17, 18, 19, 20, 21, 22, 23, 24, 25, 26, 27, 28, 29, 30, 31, 32, 33, 34, 36,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көшесі: № 1, 2, 3, 4, 5, 6, 7, 8, 9, 10, 11, 12, 13, 14, 15, 16, 17, 18, 19, 20, 21, 22, 23, 24, 25, 26, 27, 28, 29, 30, 31, 32, 33, 34, 35, 36, 37, 38, 39, 40, 41, 42, 43,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көшесі: № 1, 2, 3, 4, 5, 6, 7, 8, 9, 10, 11, 12, 13, 14, 15, 16, 17, 18, 19, 20, 21, 22, 23, 24, 25, 26, 27, 28, 29, 30, 31, 32, 33, 34, 35, 36, 37, 38, 39, 40, 41, 42, 43, 44, 45, 51,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Павел Долгов көшесі: № 1, 2, 3, 4, 5, 6, 7, 8, 9, 10, 11, 12, 13, 14, 15, 16, 17, 18, 19, 20, 21, 22, 23, 24, 25, 26, 27, 28, 29, 30, 31, 32, 33, 34, 35, 36, 37, 38, 39, 40, 41,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Дорожная көшесі: № 1, 1а, 1к, 2, 2а, 2в, 2к, 3, 3а, 4, 5, 5б, 6, 7, 7а, 8, 8а, 9, 10, 11, 12, 12а;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Александр Матросов көшесі: № 11, 11а, 11к, 12,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Дина Нұрпейісова көшесі: № 1, 2, 3, 4, 5, 6, 7, 8, 9, 10, 11, 11б,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көшесі: № 1, 1а, 1б, 2б, 3, 4, 5, 6, 6а, 7, 8, 16, 17, 17а, 17б, 18, 24,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Александр Пушкин көшесі: № 1, 1к, 2, 3, 4, 5, 6, 7, 8, 9, 10, 13, 14, 15, 16, 17, 18, 19, 20, 21, 22, 23;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476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Ақтөбе облысы, Хромтау ауданы, Хромтау қаласы, № 5 мектеп-гимназия ғимараты, Әйтеке би көшесі 57, телефон: 22-0-53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көшесі: № 45, 46, 47, 48, 49, 50, 51, 52, 53, 54, 55, 56, 57, 58, 59, 60, 61, 62, 63, 64, 65, 66, 67, 68, 69, 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Айтжан Асанов көшесі: № 1, 1а, 1б, 1к, 2а, 2б, 3, 3а, 4, 4а, 5, 6, 7, 9, 11, 11а, 13, 14, 15,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Юрий Гагарин көшесі: № 1, 1а, 2, 2б, 2в, 2г, 3, 3а, 4, 5, 6, 7, 8, 8а, 9, 9д, 10, 11, 12, 13, 14, 15, 16, 17, 18, 18а, 19, 20, 21, 22, 23, 23а, 24, 24а, 25, 25к, 26, 26а, 27, 28, 29, 30, 31, 32, 33, 34, 34а, 35, 35б, 36, 37, 37а, 37б, 38, 39, 40, 41, 42, 44, 45, 45к, 46, 47, 48, 49, 50, 50к, 51а, 52, 52к, 53, 54, 56, 58, 59, 60, 61, 62, 64, 66, 66а, 68, 70, 70к, 71, 72, 73, 74, 76, 78, 80;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көшесі: № 45, 46, 47, 48, 49, 50, 51, 52,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Павел Долгов көшесі, № 43, 44, 45, 46, 47, 48, 49, 50, 51, 51а, 52, 53, 54, 55, 56, 57,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Ақтөбе тұйық көшесі: № 1, 2, 3, 4, 5,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Байзолла Алдияров көшесі: № 1, 3, 4, 4а, 5в, 6, 7, 7а, 8, 9, 10, 10а, 11, 12, 13, 14, 15, 15а, 16, 17, 18, 19, 19а, 20, 20а, 20б, 21, 22, 22а, 23, 24, 25, 25а, 26, 27, 28, 28а, 29, 30, 31, 32, 32а, 33, 34, 35, 36, 36к, 37, 37а, 38, 39, 39а, 40, 41, 41/1, 41/2, 42, 42а, 43, 44, 45, 46, 46а, 47, 47/1, 47/2, 47б, 47в, 48, 48а, 48к, 49, 49к, 50, 51, 52, 52а, 53, 54, 56, 57, 57а, 58, 59, 60, 62, 64, 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Павел Лахно көшесі: № 1, 2, 3, 4, 6, 8, 10, 11, 12, 13, 14, 15, 16, 17, 18, 19, 19а, 19б, 20, 21, 22, 23, 24, 24к, 25, 25к, 26, 27, 28, 29, 30, 31а, 32, 33б, 34, 36, 38, 39, 41, 42, 44, 45, 48, 54, 56, 60,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Бибатпа Бекешова көшесі: № 2, 3, 4, 5, 6, 7, 8, 9, 10, 11, 12, 14, 16, 16/1;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Наурыз көшесі: № 2, 3, 4, 5, 6, 7, 8, 8а,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Иван Панфилов көшесі: № 1, 3, 4, 5, 6, 7, 8, 10,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Переездная көшесі: № 1, 2, 4, 6, 8, 10, 13, 14, 14а, 15, 15а, 15к, 16, 17, 18,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Бұжыр Иманғазин көшесі: № 1, 1а, 7, 8, 9, 10, 11, 12, 13, 14,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Мәншүк Мәметова көшесі: № 2, 3, 4, 5, 6, 7, 9, 11,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көшесі: № 5, 6, 7, 10, 11, 12, 13, 14, 15, 16, 16а, 17, 18, 19, 21, 23, 25, 26, 26б, 27, 29, 31, 33, 37, 37а, 39, 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Леонид Шиловский көшесі: № 1, 3, 5, 7, 8, 10, 16, 18;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477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Ақтөбе облысы, Хромтау ауданы, Хромтау қаласы, № 1 орта мектеп ғимараты, Леонид Шиловский көшесі 8, телефон: 21-6-64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Ғазиза Жұбанова көшесі: № 1, 1а, 2, 2а, 3, 3а;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Лев Толстой көшесі: № 1, 13, 14, 15, 16,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Школьный көшесі: № 1, 3, 5, 7,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Мырзагерей Елкеев көшесі: № 1, 1а, 2, 5, 7, 7а, 8, 10, 12, 14, 16, 17, 18, 20, 22, 23, 23а, 24, 25, 26, 27, 28, 29, 30, 31, 32, 33, 34, 35, 36, 37, 38, 39, 40, 42, 44, 46, 48, 50, 52, 54, 56, 58, 60, 61,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Сергей Жутеев көшесі: № 8, 9, 9а, 10, 11, 11а, 12, 13, 14, 14а, 15, 15а, 16, 16а, 17, 19, 20, 20а, 21, 22, 23, 24, 25, 27, 28, 28а, 29, 30, 31, 32, 33, 33а, 34, 36, 38, 40,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Бауыржан Момышұлы көшесі: № 1, 2, 3, 4, 5, 6, 7, 7а, 7б, 8, 9, 10, 15, 17, 19, 20,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Байсеркеш Нұрлыбаев көшесі: № 1, 2, 3, 3а, 4, 4а, 4б, 5, 6, 7, 7а, 8, 9, 9а, 9в, 9г, 9к, 9м, 10, 11, 11б, 11в, 12, 13, 13а, 14, 14а, 14б, 15, 15а, 15б, 16, 17, 18, 18к, 19, 19к, 20, 20а, 21, 22, 23, 24, 24а, 25, 26, 27, 27а, 28, 28а, 29, 29а, 30, 31, 31б, 32, 32а, 32к, 33, 34, 35, 37, 39, 41, 43, 43а, 44, 45, 47, 47к, 49, 51, 53, 55, 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Дөң көшесі: № 1, 2, 3, 3а, 4, 5, 5а, 6, 6а, 7, 8, 9, 10, 11, 12, 13, 14, 14а, 15, 16, 17, 17а, 18, 18а, 19, 20, 21, 21а, 22, 23, 23а, 25, 26, 27, 28, 28а, 29, 30, 31, 31а, 32, 32а, 33, 34, 34а, 35, 36, 37, 37а, 37б, 38, 38а, 39, 40, 41, 42, 43, 44,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Привокзальная көшесі: № 1,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Леонид Шиловский көшесі: № 9, 9а, 9б, 11, 13, 15, 17, 19;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478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Ақтөбе облысы, Хромтау ауданы, Хромтау қаласы, № 2 мектеп-гимназия ғимараты, Надежда Курченко көшесі 1, телефон: 22-9-57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Есет батыр көшесі: № 1, 2, 4, 5, 5а, 6, 7, 7а, 9а, 9б;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Жеңіс даңғылы: №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даңғылы: № 1,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Леонид Шиловский көшесі: № 20, 22, 24,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тұйық көшесі: № 1, 2, 3, 4, 5, 6, 7, 8, 9,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Шахтер көшесі: № 1, 1к, 3, 3а, 7;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479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Ақтөбе облысы, Хромтау ауданы, Хромтау қаласы, мектептен тыс білім беру орталығының ғимараты, Әлия Молдағұлова көшесі 7, телефон: 22-1-30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Әлия Молдағұлова көшесі: № 1, 2, 3, 4, 5, 6, 8,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Қайрат Рысқұлбеков көшесі: № 34, 36,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Молодежная көшесі: № 4, 6, 6а, 8, 10, 12,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Әліби Жәнгелдин көшесі: № 1, 1к, 2, 2а, 4, 5, 6, 7а, 8, 9, 10, 10а, 10б, 12, 14, 15, 16, 18, 19, 20, 20к;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480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Ақтөбе облысы, Хромтау ауданы, Хромтау қаласы, тау-кен техникалық колледжінің ғимараты, Есет батыр көшесі 9, телефон: 21-0-46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Ғазиза Жұбанова көшесі: № 2а, 2б, 3, 5, 7, 9, 11, 13, 15, 17, 19, 21, 23, 25, 27, 29, 31, 33, 35, 37, 39, 41, 43, 45, 47,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Подстанция көшесі: № 1, 1а, 3, 5, 7, 7а,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Есет батыр көшесі: № 10, 12, 14,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даңғылы: № 5/1, 5/2, 5/3, 5/4, 8, 9, 11д,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Новая көшесі: № 1, 1/1, 2, 2/1, 2а, 3, 3/1, 4, 4/1, 5, 5/1, 6, 6/1, 7, 7/1, 8, 8/1, 9, 9/1, 10, 10/1, 10/2, 11, 11/1, 12, 12/1, 13, 13/1, 13а, 14, 14/1, 15, 15/1, 16, 17, 18, 20, 22, 22/1,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Целинная көшесі: № 1, 1а, 1б, 2а, 2б, 2в, 4, 4а, 5, 6, 7, 8, 8б, 9, 10, 11, 12, 13, 14, 14а, 16, 18, 20, 20а, 20б, 20к, 22, 22а, 28, 28а, 30, 32, 36,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Заготзерно көшесі: № 1, 2, 3, 4, 5, 5к, 6, 7, 8, 9, 10, 11, 12, 13, 14,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Элеватор көшесі: № 1, 1а, 1б, 1в, 1г, 2, 2а, 4, 5, 6, 7, 8, 9, 10, 10а, 10б, 11, 12, 13а, 14, 16, 18, 19, 21, 28,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Подхоз көшесі: № 1, 4, 5а,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Новая станция көшесі: № 1, 3/1к, 3/2, 3/3;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Асфальт көшесі: № 1, 1а, 2, 3, 3к, 4, 5, 5а, 5к,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Қуанышбай Омаров көшесі: № 1, 2, 2а, 3, 4, 7, 7б, 7к, 8, 9а, 10, 11, 12,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Ыбырай Алтынсарин көшесі: № 1, 1а, 1б, 1в, 1к, 2, 3, 3а, 3б, 3к, 4, 5, 5а, 6, 7, 7а, 7б, 8, 10, 11, 12, 12а, 14, 16, 18, 20, 21, 22, 23, 24,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Валерий Величко көшесі: № 1, 1а, 2, 2а, 2б, 2г, 2д, 2к, 3, 3а, 4, 4а, 5, 5а, 8, 10, 11, 13, 15, 16б, 17, 18, 20, 22, 26, 28, 30, 32, 32а, 32б;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Теміржол көшесі: № 1, 2, 3, 3а, 3б, 3в, 4, 5, 5а, 7а, 9а, 11, 11а, 12, 12а, 13, 13а, 14, 14а, 14б, 15а, 16а, 21, 24, 25, 26, 28,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Халиолла Кенжалин көшесі: № 1, 1а, 2, 2а, 2б, 2в, 2г, 3, 3а, 3б, 3в, 4, 5, 5а, 5б, 6а, 7а, 7б, 8, 9, 9а, 10, 11, 11а, 11б, 12, 12а, 13, 14, 15, 16, 17, 18, 19, 20, 21, 23, 24, 25, 26, 27, 28, 29, 30, 31, 32, 33, 34, 34а, 35а, 36, 37, 38, 39, 40, 40к, 41, 41а, 42, 42а, 42к, 43, 44, 45, 46,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Виктор Пацаев көшесі: № 1, 2, 3, 4, 5, 6, 7, 7а, 8, 9, 10, 11, 12, 13;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481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Ақтөбе облысы, Хромтау ауданы, Хромтау қаласы, № 3 орта мектеп ғимараты, Абай даңғылы 7, телефон: 21-4-22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даңғылы: № 2, 4,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Шоқан Уәлиханов көшесі: № 1, 3, 3а, 5,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Лиза Чайкина көшесі: № 2, 4, 3, 5,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Мұхтар Әуезов көшесі: № 1, 3;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482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Ақтөбе облысы, Хромтау ауданы, Хромтау қаласы, № 4 орта мектеп ғимараты, Мұхтар Әуезов көшесі 5, телефон: 23-2-52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Мұхтар Әуезов көшесі: № 4, 6, 8, 7, 9, 11, 13, 14, 15,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Ағайынды Жұбановтар көшесі: № 6, 8, 10, 11/1, 12, 14, 15, 16, 17, 18, 19а;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484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Ақтөбе облысы, Хромтау ауданы, Хромтау қаласы, № 6 мектеп-гимназия ғимараты, Мұхтар Әуезов көшесі 12Б, телефон: 27-7-40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Мұхтар Әуезов көшесі: № 12, 12д, 16, 18, 18а;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көшесі: № 1, 5, 5а, 9, 11, 13, 15, 15/1, 21, 23, 25, 27, 28, 30, 31, 31б, 32, 36/1, 36/2, 36/3, 36/4,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Тахауи Ахтанов көшесі: № 1, 1а, 1к, 3, 3а, 3д, 3к, 5, 6, 7, 8, 8а, 9, 9а, 10, 12, 15, 15а, 16, 20, 20а, 48, 50, 52, 52к, 53, 54, 55, 78, 78а, 79, 79а, 81, 82, 83, 84, 85, 86, 87, 88, 89, 90, 91, 92, 93, 94, 94а, 95, 96, 96а, 97, 98, 99, 101, 102а, 103, 104, 104а, 106а, 107, 108, 110;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Амантай Әліпов көшесі: № 1, 1а, 1в, 1г, 2, 3, 3а, 4, 5, 6, 6а, 7, 8, 8а, 9, 10, 11, 11а, 12, 15, 17, 18, 20, 20а, 20б, 22, 22а, 24, 28,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Болашақ көшесі: № 3, 4, 5, 6, 7, 7а, 8, 9, 11, 13, 15, 17, 19, 19а,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Жастар көшесі: № 1, 1б, 2, 2а, 2б, 3, 4, 4а, 5, 6, 6а, 6б, 8, 8а, 10, 10а, 10б, 10в, 11, 12, 13, 14, 15, 16, 18, 19,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Наурыз көшесі: № 1а, 5, 6, 7, 11, 19, 21, 27, 29, 29а,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көшесі: № 4, 5, 7, 7а, 9, 9а, 10, 11, 12, 13, 14, 15, 15а,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Көктем көшесі: № 2, 4, 5, 6, 7, 10, 11, 12,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Мереке көшесі: № 1, 4, 6, 6а, 7, 8, 9, 10, 11, 12, 13, 14, 14а, 15, 17,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Тельман Дәулеталин көшесі: № 1, 2, 3, 4, 5, 6,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Құрманғали Оспанов көшесі: № 1, 2, 3, 4, 5, 6, 7, 8, 9;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560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Ақтөбе облысы, Хромтау ауданы, Хромтау қаласы, № 7 мектеп-гимназия ғимараты, Республика көшесі 799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Ағайынды Жұбановтар көшесі: № 17а, 21, 22, 23, 24, 25, 26, 27, 28, 28а, 29, 30, 30а, 30б, 31, 32, 32а, 34, 34а, 36, 36а, 38, 38а, 40, 42, 42а, 44, 44а, 46, 48, 54а, 55, 56, 58, 62, 62а, 63, 64, 65, 66, 66а, 67, 68, 71, 93, 101, 102, 103, 105, 107, 109, 115, 117, 148, 148д, 164, 165, 187, 201, 202;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көшесі: № 1, 2, 3, 4, 5, 6, 7, 8, 9, 10, 11, 12, 13, 14, 15, 16, 17, 18, 18а, 19, 20, 21, 22, 23, 24, 25, 26, 27, 28, 29, 30, 31, 32, 33, 34, 35, 36, 37, 38, 39, 40, 41, 43, 44, 45, 47, 48, 49, 50, 51, 52, 53, 54, 55, 56, 57, 58, 59, 64, 66, 67, 68, 69, 70, 71, 72, 74, 75, 76, 77, 78, 79, 80, 81, 82, 83, 84, 85, 86, 88, 89, 90, 93, 94, 95, 96, 97, 98, 99, 100, 101, 104, 105, 106, 107, 108, 109, 110, 113, 114, 115, 116, 118, 119, 120, 121, 122, 123, 124, 125, 126, 128, 130, 131, 132, 133, 134, 135, 136, 137, 138, 139, 140, 142, 143, 144, 145, 146, 147, 148, 149, 150, 151, 152, 153, 154, 155, 156, 157, 158, 159, 160, 161, 162, 163, 164, 165, 166, 167, 168, 169, 172, 173, 174, 176, 178, 179, 180, 181, 182, 183, 184, 185, 186, 187, 188, 190, 191, 192, 193, 194, 197, 198, 199, 200, 201, 202, 203, 204, 205, 209, 212, 213, 214, 216, 217, 218, 219, 221, 222, 223, 224, 225, 226, 227, 228, 229, 232, 233, 234, 238, 239, 241, 243, 245, 258, 259, 260, 261, 262, 263, 264, 265, 266, 267, 268, 269, 270, 271, 272, 278, 279, 280, 281, 282, 283, 284, 285, 286, 287, 288, 289, 290, 291, 292, 294, 295, 296, 297, 299, 301, 304, 308, 313, 314, 318, 320, 322, 324, 329, 330, 343, 350, 353, 354, 356, 357, 380, 381, 384, 386, 388, 390, 391, 392, 393, 394, 395, 397, 398, 405, 406, 409, 416, 418, 419, 420, 421, 422, 423, 424, 425, 426, 427, 428, 429, 430, 431, 432, 433, 434, 436, 439, 442, 443, 444, 445, 447, 454, 455, 457, 460, 463, 465, 479, 486, 487, 495, 496, 497, 498, 499, 500, 501, 502, 503, 504, 505, 515, 516, 517, 568, 578, 582, 583, 590, 604, 605, 611, 615, 629, 641, 642, 653, 660, 665, 668, 670, 677, 688, 694, 697, 705, 715, 720, 733, 755, 756, 785;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көшесі: № 31а,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Амантай Әліпов көшесі: № 2в.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