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4d34" w14:textId="5054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Хромтау ауданы бойынша мектепке дейінгі тәрбие мен оқытуға мемлекеттік білім беру тапсырысын, жан басына шаққандағы қаржыландыру және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2014 жылғы 05 маусымдағы № 157 қаулысы. Ақтөбе облысының Әділет департаментінде 2014 жылғы 13 маусымда № 3944 болып тіркелді. Күші жойылды - Ақтөбе облысы Хромтау аудандық әкімдігінің 08.12.2014 № 452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Хромтау аудандық әкімдігінің 08.12.2014 № 452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№ 319 «Білім туралы» Заңының 6 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 тармақшасын басшылыққа ала отырып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 жылға Хромтау ауданы бойынша мектепке дейінгі тәрбиемен оқытуға мемлекеттік білім беру тапсырысы, жан басына шаққандағы қаржыландыру және ата-аналардың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Н.Аспеновке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күнiнен бастап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Шильманов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05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157 қаулысына №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3188"/>
        <w:gridCol w:w="7374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жердің атауы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 және ауылдық елді мекендер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05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157 қаулысына № 2 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айдағы жан басына шаққандағы қаржыландыру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4"/>
        <w:gridCol w:w="4399"/>
        <w:gridCol w:w="1748"/>
        <w:gridCol w:w="1749"/>
      </w:tblGrid>
      <w:tr>
        <w:trPr>
          <w:trHeight w:val="30" w:hRule="atLeast"/>
        </w:trPr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шығыстардың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(бөбекжай, орталықтар)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қаласында және ауылдық жерде орналасқан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топтан 3 топқа дейін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топтан 5 топқа дейін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топтан 7 топқа дейін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топтан 9 топқа дейін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және одан да көп топтарға дейін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Ескертпе: коммуналдық қызмет төлемдері (салқын су, ыстық су және арналық кәріз қызметтері үшін ақы төлеу; электр энергиясы үшін; коммуналдық қызметтердің ақысын уақытында төлемеген кездегі өсімдер үшін) отын сатып-алу, жанар-жағар май және қоршаған ортаны пайдаланғаны үшін төлем төлеу, мемлекеттік баж салығы, салықтар және басқа да бюджетке міндетті төлемдер нақты шығындар бойынша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05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157 қаулысына № 3 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қаласындағы және ауылдық елді мекендердегі бір тәрбиеленушіге күніне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5"/>
        <w:gridCol w:w="4958"/>
        <w:gridCol w:w="2857"/>
      </w:tblGrid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 баланы ұстау ақысының мөлшері (теңге)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9-10.5 сағатты болу ұзақтығымен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сағатты болу ұзақтығымен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 бақша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