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0076b" w14:textId="3900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жерде жұмыс істейтін денсаулық сақтау әлеуметтік қамсыздандыру, білім беру, мәдениет, спорт және ветеринария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әкімдігінің 2014 жылғы 23 маусымдағы № 181 қаулысы. Ақтөбе облысының Әділет департаментінде 2014 жылғы 17 шілдеде № 3969 болып тіркелді. Күші жойылды - Ақтөбе облысы Хромтау аудандық әкімдігінің 2016 жылғы 17 ақпандағы № 49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Хромтау аудандық әкімдігінің 17.02.2016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15 мамырдағы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238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Хромтау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Азаматтық қызметші болып табылатын және ауылдық жерде жұмыс істейтін денсаулық сақтау, әлеуметтік қамсыздандыру, білім беру, мәдениет,спорт және ветеринария саласындағы мамандар лауазымдарының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2.Осы қаулының орындалуын бақылау аудан әкімінің орынбасары Н.Аспеновке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Хромтау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2"/>
        <w:gridCol w:w="7188"/>
      </w:tblGrid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мамандарының лауазымдары: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дәрігер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дәрігердің орынбасарлары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емхана, бөлімше, кабинет, дәріхана меңгерушісі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мамандықтағы дәрігерлер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мамандықтағы орта медициналық қызметкерлер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 мамандарының лауазымдары: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маманы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қызметші.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мамандарың лауазымдары: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барлық мамандықтағы мұғалімдер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ұйымның меңгерушісі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 меңгерушісі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 оқу жұмысы жөніндегі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 тәрбие ісі жөніндегі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 бейімделу бойынша оқыту жөніндегі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шеберхана меңгерушісі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әскери даярлау бойынша оқытушы - ұйымдастырушы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лагерь басшысы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 әдіскер, әдіскер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меңгерушісі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педагог-психолог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педагог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ұйымдастырушы педагог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білім педагогы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 тәрбиеші, тәрбиеші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 шебер өндірістік оқыту шебері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музықалық жетекші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жөніндегі нұсқаушы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жөніндегі нұсқаушы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медециналық бике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медециналық бике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емдәмбике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көркемдік жетекші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меңгерушісі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білім беру ұйымының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мамандарының лауазымдары: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көркемдік жетекші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 меңгерушісі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аккомпаниатор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фольклор жетекшісі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ұйымдастырушы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ұйымдастыру жөніндегі 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жетекші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дыбыс режиссері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үйірме жетекшісі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мамандарының лауазмдары: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 оқу ісі жөніндегі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нұсқаушысы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жаттықтырушы - оқытушы.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мамандарының лауазымдары: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ұйымының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дәрігерлік пункт меңгерушісі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фельдшер.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