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287a4" w14:textId="00287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аудандық мәслихатының 2013 жылғы 27 наурыздағы № 98 "Хромтау ауданында тұратын аз қамтылған отбасыларына (азаматтарға) тұрғын үй көмегін көрсету Ережесін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2014 жылғы 20 қазандағы № 210 шешімі. Ақтөбе облысының Әділет департаментінде 2014 жылғы 07 қарашада № 4067 болып тіркелді. Күші жойылды - Ақтөбе облысы Хромтау аудандық мәслихатының 2017 жылғы 17 ақпандағы № 89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Ақтөбе облысы Хромтау аудандық мәслихатының 17.02.2017 </w:t>
      </w:r>
      <w:r>
        <w:rPr>
          <w:rFonts w:ascii="Times New Roman"/>
          <w:b w:val="false"/>
          <w:i w:val="false"/>
          <w:color w:val="ff0000"/>
          <w:sz w:val="28"/>
        </w:rPr>
        <w:t>№ 89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1997 жылғы 16 сәуірдегі "Тұрғын үй қатынастары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97 </w:t>
      </w:r>
      <w:r>
        <w:rPr>
          <w:rFonts w:ascii="Times New Roman"/>
          <w:b w:val="false"/>
          <w:i w:val="false"/>
          <w:color w:val="000000"/>
          <w:sz w:val="28"/>
        </w:rPr>
        <w:t>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6 </w:t>
      </w:r>
      <w:r>
        <w:rPr>
          <w:rFonts w:ascii="Times New Roman"/>
          <w:b w:val="false"/>
          <w:i w:val="false"/>
          <w:color w:val="000000"/>
          <w:sz w:val="28"/>
        </w:rPr>
        <w:t>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Хромтау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Хромтау аудандық мәслихатының 2013 жылғы 27 наурыздағы № 98 "Хромтау ауданында тұратын аз қамтылған отбасыларына (азаматтарға) тұрғын үй көмегін көрсету Ережесін бекіту туралы" (нормативтік құқықтық кесімдерді мемлекеттік тіркеу тізілімінде № 3566 тіркелген, 2013 жылдың 30 сәуірінде аудандық "Хромтау" газетінің № 25-26 санында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шешіммен бекітілген Хромтау ауданында тұратын аз қамтылған отбасыларына (азаматтарға) тұрғын үй көмегін көрсету 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2015 жылдың 1 қаңтарынан бастап: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>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2 азат жолы бөлігіндегі "8" деген цифр "5" деген цифрмен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Б. Ашабаев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Молдашев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