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adb8" w14:textId="fa5a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2014 жылғы 27 мамырдағы № 161 шешімі. Ақтөбе облысының Әділет департаментінде 2014 жылғы 06 маусымда № 3924 болып тіркелді. Күші жойылды - Ақтөбе облысы Шалқар аудандық мәслихатының 2019 жылғы 6 мамырдағы № 338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06.05.2019 </w:t>
      </w:r>
      <w:r>
        <w:rPr>
          <w:rFonts w:ascii="Times New Roman"/>
          <w:b w:val="false"/>
          <w:i w:val="false"/>
          <w:color w:val="ff0000"/>
          <w:sz w:val="28"/>
        </w:rPr>
        <w:t>№ 338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атауында және мәтінінде "ставкаларды", "ставкаларымен", "ставкалар" сөздері тиісінше "мөлшерлемелерді", "мөлшерлемелерімен", "мөлшерлемелер" сөздерімен ауыстырылды - Ақтөбе облысы Шалқар аудандық мәслихатының 17.02.2017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11.04.2016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Шалқар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мамандардың айлықақыларымен және мөлшерлемелерімен салыстырғанда жиырма бес пайызға жоғарылатылған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