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6dede" w14:textId="976de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селолық округі әкімінің 2009 жылғы 12 мамырдағы № 5 "Елді мекендерге көше атауын беру туралы" шешіміне өзгерістер енгізу туралы</w:t>
      </w:r>
    </w:p>
    <w:p>
      <w:pPr>
        <w:spacing w:after="0"/>
        <w:ind w:left="0"/>
        <w:jc w:val="both"/>
      </w:pPr>
      <w:r>
        <w:rPr>
          <w:rFonts w:ascii="Times New Roman"/>
          <w:b w:val="false"/>
          <w:i w:val="false"/>
          <w:color w:val="000000"/>
          <w:sz w:val="28"/>
        </w:rPr>
        <w:t>Ақтөбе облысы Шалқар ауданы Ақтоғай ауылдық округінің әкімінің 2014 жылғы 8 желтоқсандағы № 11 шешімі. Ақтөбе облысының Әділет департаментінде 2014 жылғы 29 желтоқсанда № 4132 болып тіркелді</w:t>
      </w:r>
    </w:p>
    <w:p>
      <w:pPr>
        <w:spacing w:after="0"/>
        <w:ind w:left="0"/>
        <w:jc w:val="both"/>
      </w:pPr>
      <w:bookmarkStart w:name="z3" w:id="0"/>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және Қазақстан Республикасының 2013 жылғы3 шілдедегі «Қазақстан Республикасының Конститутциялық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w:t>
      </w:r>
      <w:r>
        <w:rPr>
          <w:rFonts w:ascii="Times New Roman"/>
          <w:b w:val="false"/>
          <w:i w:val="false"/>
          <w:color w:val="000000"/>
          <w:sz w:val="28"/>
        </w:rPr>
        <w:t>Конститутциялық Заңына</w:t>
      </w:r>
      <w:r>
        <w:rPr>
          <w:rFonts w:ascii="Times New Roman"/>
          <w:b w:val="false"/>
          <w:i w:val="false"/>
          <w:color w:val="000000"/>
          <w:sz w:val="28"/>
        </w:rPr>
        <w:t xml:space="preserve"> сәйкес, Ақтоғай ауылдық округінің әкімі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1. 
</w:t>
      </w:r>
      <w:r>
        <w:rPr>
          <w:rFonts w:ascii="Times New Roman"/>
          <w:b w:val="false"/>
          <w:i w:val="false"/>
          <w:color w:val="000000"/>
          <w:sz w:val="28"/>
        </w:rPr>
        <w:t>
Ақтоғай селолық округі әкімінің 2009 жылғы 12 мамырдағы № 5 «Елді мекендерге көше атауын беру туралы» (нормативтік құқықтық актілерді мемлекеттік тіркеу тізілімінде № 3-13-110 тіркелген, 2009 жылдың 17 маусымында аудандық «Шалқар»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w:t>
      </w:r>
      <w:r>
        <w:rPr>
          <w:rFonts w:ascii="Times New Roman"/>
          <w:b w:val="false"/>
          <w:i w:val="false"/>
          <w:color w:val="000000"/>
          <w:sz w:val="28"/>
        </w:rPr>
        <w:t>шешімнің</w:t>
      </w:r>
      <w:r>
        <w:rPr>
          <w:rFonts w:ascii="Times New Roman"/>
          <w:b w:val="false"/>
          <w:i w:val="false"/>
          <w:color w:val="000000"/>
          <w:sz w:val="28"/>
        </w:rPr>
        <w:t xml:space="preserve"> кіріспесіндегі «Қазақстан Республикасы Үкіметінің 2005 жылғы 21 қаңтардағы № 45 «Қазақстан Республикасындағы мемлекеттік ономастикалық жұмыс тұжырымдамасы туралы» қаулысы» деген сөздер алынып тасталынсын.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шешімнің</w:t>
      </w:r>
      <w:r>
        <w:rPr>
          <w:rFonts w:ascii="Times New Roman"/>
          <w:b w:val="false"/>
          <w:i w:val="false"/>
          <w:color w:val="000000"/>
          <w:sz w:val="28"/>
        </w:rPr>
        <w:t xml:space="preserve"> бүкіл мәтіні бойынша «селолық» сөзі «ауылдық» сөзімен ауыстырылсын.</w:t>
      </w:r>
      <w:r>
        <w:br/>
      </w:r>
      <w:r>
        <w:rPr>
          <w:rFonts w:ascii="Times New Roman"/>
          <w:b w:val="false"/>
          <w:i w:val="false"/>
          <w:color w:val="000000"/>
          <w:sz w:val="28"/>
        </w:rPr>
        <w:t>
      2. 
</w:t>
      </w:r>
      <w:r>
        <w:rPr>
          <w:rFonts w:ascii="Times New Roman"/>
          <w:b w:val="false"/>
          <w:i w:val="false"/>
          <w:color w:val="000000"/>
          <w:sz w:val="28"/>
        </w:rPr>
        <w:t>
Осы шешімнің орындалуын бақылауды өзіме қалдырамын.</w:t>
      </w:r>
      <w:r>
        <w:br/>
      </w:r>
      <w:r>
        <w:rPr>
          <w:rFonts w:ascii="Times New Roman"/>
          <w:b w:val="false"/>
          <w:i w:val="false"/>
          <w:color w:val="000000"/>
          <w:sz w:val="28"/>
        </w:rPr>
        <w:t>
      3. 
</w:t>
      </w:r>
      <w:r>
        <w:rPr>
          <w:rFonts w:ascii="Times New Roman"/>
          <w:b w:val="false"/>
          <w:i w:val="false"/>
          <w:color w:val="000000"/>
          <w:sz w:val="28"/>
        </w:rPr>
        <w:t>
Осы шешім алғашқы ресми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9"/>
        <w:gridCol w:w="3381"/>
      </w:tblGrid>
      <w:tr>
        <w:trPr>
          <w:trHeight w:val="30" w:hRule="atLeast"/>
        </w:trPr>
        <w:tc>
          <w:tcPr>
            <w:tcW w:w="8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 w:id="1"/>
          <w:p>
            <w:pPr>
              <w:spacing w:after="20"/>
              <w:ind w:left="20"/>
              <w:jc w:val="both"/>
            </w:pPr>
            <w:r>
              <w:rPr>
                <w:rFonts w:ascii="Times New Roman"/>
                <w:b w:val="false"/>
                <w:i w:val="false"/>
                <w:color w:val="000000"/>
                <w:sz w:val="20"/>
              </w:rPr>
              <w:t>
</w:t>
            </w:r>
            <w:r>
              <w:rPr>
                <w:rFonts w:ascii="Times New Roman"/>
                <w:b w:val="false"/>
                <w:i/>
                <w:color w:val="000000"/>
                <w:sz w:val="20"/>
              </w:rPr>
              <w:t xml:space="preserve">      Ақтоғай ауылдық округінің әкімі </w:t>
            </w:r>
          </w:p>
          <w:bookmarkEnd w:id="1"/>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Е. Құрмаш</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