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6ac02" w14:textId="316ac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әкімдігінің 2012 жылғы 18 қыркүйектегі "Облыс аумағында карантиндік аймақ белгілеу туралы" N 286 қаулысына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2014 жылғы 28 қаңтардағы N 11 қаулысы. Алматы облысының Әділет департаментімен 2014 жылы 14 ақпанда N 2573 болып тіркелді. Күші жойылды - Алматы облысы әкімдігінің 2015 жылғы 07 желтоқсандағы № 535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Алматы облысы әкімдігінің 07.12.2015 </w:t>
      </w:r>
      <w:r>
        <w:rPr>
          <w:rFonts w:ascii="Times New Roman"/>
          <w:b w:val="false"/>
          <w:i w:val="false"/>
          <w:color w:val="ff0000"/>
          <w:sz w:val="28"/>
        </w:rPr>
        <w:t>№ 535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1999 жылғы 11 ақпандағы "Өсімдіктер карантині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Алматы облысы әкімдігінің 2012 жылғы 18 қыркүйектегі "Облыс аумағында карантиндік аймақ белгілеу туралы" N 286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15 қазандағы нормативтік құқықтық актілерді мемлекеттік тіркеу Тізілімінде 2144 нөмірімен тіркелген, 2012 жылғы 23 қазандағы N 120 "Жетісу" және "Огни Алатау" газеттерінде жарияланған)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"182 180,11" саны "152 747,21"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облыс әкімінің орынбасары Т.Д. Досымбековке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Мұсаханов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қаңтардағы ""Алматы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2012 жылғы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қыркүйегіндегі "Облыс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карантиндік аймақ белгілеу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N 286 қаулысына өзгерістер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енгізу туралы"" N 11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облысының аумағында ауыл шаруашылығы өсімдіктерінің</w:t>
      </w:r>
      <w:r>
        <w:br/>
      </w:r>
      <w:r>
        <w:rPr>
          <w:rFonts w:ascii="Times New Roman"/>
          <w:b/>
          <w:i w:val="false"/>
          <w:color w:val="000000"/>
        </w:rPr>
        <w:t>карантиндік объектілерін жоюға арналған карантиндік аймақ</w:t>
      </w:r>
      <w:r>
        <w:br/>
      </w:r>
      <w:r>
        <w:rPr>
          <w:rFonts w:ascii="Times New Roman"/>
          <w:b/>
          <w:i w:val="false"/>
          <w:color w:val="000000"/>
        </w:rPr>
        <w:t>көлемі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624"/>
        <w:gridCol w:w="3547"/>
        <w:gridCol w:w="1355"/>
        <w:gridCol w:w="1753"/>
        <w:gridCol w:w="1753"/>
        <w:gridCol w:w="1356"/>
        <w:gridCol w:w="957"/>
      </w:tblGrid>
      <w:tr>
        <w:trPr>
          <w:trHeight w:val="30" w:hRule="atLeast"/>
        </w:trPr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залалданған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көлемі,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карантиндік объектілердің түрлеріне шаққанда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американ-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көбелек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форния-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қалқан-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көбе-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сток сымыры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қ-сы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 қ-сы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қ-сы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152747,21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5"/>
        <w:gridCol w:w="1255"/>
        <w:gridCol w:w="2302"/>
        <w:gridCol w:w="3349"/>
        <w:gridCol w:w="2829"/>
      </w:tblGrid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түстес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 құрты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бактериялды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ойран шөп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кекіре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шырмауық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