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1e28" w14:textId="3cf1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қосалқы шаруашылықтарда ірі қара малдың аналық мал басын қолдан ұрықтандыру жөніндегі шығындарды 100 %-ға дейін өтеуге арналған субсидиялар нормативтерін, қолдан ұрықтандыру қызметін жеткізушілерге қойылатын өлшемдер мен талаптарды, сондай-ақ асыл тұқымды мал шаруашылығын дамытуды және мал шаруашылығы өнiмiнiң өнiмдiлiгi мен сапасын арттыруды субсидиялау бағыттары бойынша субсидиялар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2014 жылғы 26 наурыздағы N 83 қаулысы. Алматы облысының Әділет департаментімен 2014 жылы 27 наурызда N 2639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2014 жылғы 18 ақпандағы "Асыл тұқымды мал шаруашылығын дамытуды, мал шаруашылығы өнiмiнiң өнiмдiлiгi мен сапасын арттыруды жергілікті бюджеттерден субсидиялау қағидаларын бекіту туралы" N 103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жеке қосалқы шаруашылықтарда ірі қара малдың аналық мал басын қолдан ұрықтандыру жөніндегі шығындарды 100 %-ға дейін өтеуге арналған субсидиялар нормативтері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жеке қосалқы шаруашылықтардағы ірі қара малдың аналық мал басын қолдан ұрықтандыру қызметін жеткізушілерге қойылатын өлшемдер мен талаптар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асыл тұқымды мал шаруашылығын дамытуды және мал шаруашылығы өнiмiнiң өнiмдiлiгi мен сапасын арттыруды субсидиялау бағыттары бойынша субсидиялар көлемдерін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"Алматы облысының ауыл шаруашылығы басқармасы" мемлекеттік мекемесі (А. Көшкімбаев) субсидиялауды қаржыландыруды жергілікті бюджеттен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Т.Досымбековке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3"/>
        <w:gridCol w:w="5377"/>
      </w:tblGrid>
      <w:tr>
        <w:trPr>
          <w:trHeight w:val="30" w:hRule="atLeast"/>
        </w:trPr>
        <w:tc>
          <w:tcPr>
            <w:tcW w:w="8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2014 жылғы 26 наурыздағы "Жеке қосалқы шаруашылықтарда ірі қара малдың аналық мал басын қолдан ұрықтандыру жөніндегі шығындарды 100 %-ға дейін өтеуге арналған субсидиялар нормативтерін, қолдан ұрықтандыру қызметін жеткізушілерге қойылатын өлшемдер мен талаптарды, сондай-ақ асыл тұқымды мал шаруашылығын дамытуды және мал шаруашылығы өнімінің өнімділігі мен сапасын арттыруды субсидиялау бағыттары бойынша субсидиялар көлемдерін бекіту туралы" N 83 қаулысына 1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 ірі қара малдың аналық мал басын қолдан ұрықтандыру жөніндегі шығындарды 100 %-ға дейін өтеуге арналған субсидия нормативтері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0"/>
        <w:gridCol w:w="565"/>
        <w:gridCol w:w="2765"/>
      </w:tblGrid>
      <w:tr>
        <w:trPr>
          <w:trHeight w:val="30" w:hRule="atLeast"/>
        </w:trPr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шаруашылықтардағы ірі қара малдың аналық мал басын қолдан ұрықтандыру шығындарын 100 % - ға дейін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2014 жылғы 26 наурыздағы "Жеке қосалқы шаруашылықтарда ірі қара малдың аналық мал басын қолдан ұрықтандыру жөніндегі шығындарды 100 %-ға дейін өтеуге арналған субсидиялар нормативтерін, қолдан ұрықтандыру қызметін жеткізушілерге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қойылатын өлшемдер мен талаптарды, сондай-ақ асыл тұқымды мал шаруашылығын дамытуды және мал шаруашылығы өнімінің өнімділігі мен сапасын арттыруды субсидиялау бағыттары бойынша субсидиялар көлемдерін бекіту туралы" N 83 қаулысына 2 қосымша 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шаруашылықтардағы ірі қара малдың аналық мал басын қолдан ұрықтандыруқызметін жеткізушілерге қойылатын өлшемдер мен талаптар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1. Жеке қосалқы шаруашылықтардағы ірі қара малдың аналық басын қолдан ұрықтандыру бойынша қызметтер көрсету жөніндегі шарттың түпнұсқасы мен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жеке қосалқы шаруашылықтардағы ірі қара малдың бір аналық мал басын қолдан ұрықтандыру бойынша қызметтер көрсету жөніндегішығындарды есептеу-анықтамасы;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ұрықтандырылған ірі қара малдың аналық басына ұрықтандыру актісінің және тексеру жүргізу актісінің түпнұсқалары мен көшірмелері;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отандық асылдандыру орталығынан (асылдандыру орталықтарын есепке алмағанда) ұрықты сатып алуға шарттың түпнұсқасы мен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2014 жылғы 26 наурыздағы "Жеке қосалқы шаруашылықтарда ірі қара малдың аналық мал басын қолдан ұрықтандыру жөніндегі шығындарды 100 %-ға дейін өтеуге арналған субсидиялар нормативтерін, қолдан ұрықтандыру қызметін жеткізушілерге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қойылатын өлшемдер мен талаптарды, сондай-ақ асыл тұқымды мал шаруашылығын дамытуды және мал шаруашылығы өнімінің өнімділігі мен сапасын арттыруды субсидиялау бағыттары бойынша субсидиялар көлемдерін бекіту туралы" N 83 қаулысына 3 қосымша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көлемдері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 қосымша жаңа редакцияда - Алматы облысы әкімдігінің 12.12.2014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2896"/>
        <w:gridCol w:w="767"/>
        <w:gridCol w:w="2375"/>
        <w:gridCol w:w="2373"/>
        <w:gridCol w:w="3408"/>
      </w:tblGrid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Субсидиялана-тын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малдан аналық мал басымен селекциялық және асыл тұқымдық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227 378,0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мал басы селекциялық және асыл тұқымдық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867 975,2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малды сатып алу (Австралиядан, АҚШ-тан, Канададан)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бұқаларды күтіп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басына асыл тұқымдық селекциялық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71 462,3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малды сатып алу (Австралиядан, АҚШ-тан, Канададан)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 ірі қара малдың аналық мал басын қолдан ұрықтандыру жөніндегі шығындарды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138 702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250 079,5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аналық қой басына селекциялық және асыл тұқымдық жұмыстарды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жұмыртқа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(мың)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2 577 760,0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3"/>
        <w:gridCol w:w="5377"/>
      </w:tblGrid>
      <w:tr>
        <w:trPr>
          <w:trHeight w:val="30" w:hRule="atLeast"/>
        </w:trPr>
        <w:tc>
          <w:tcPr>
            <w:tcW w:w="8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2014 жылғы 26 наурыздағы "Жеке қосалқы шаруашылықтарда ірі қара малдың аналық мал басын қолдан ұрықтандыру жөніндегі шығындарды 100 %-ға дейін өтеуге арналған субсидиялар нормативтерін, қолдан ұрықтандыру қызметін жеткізушілерге қойылатын өлшемдер мен талаптарды, сондай-ақ асыл тұқымды мал шаруашылығын дамытуды және мал шаруашылығы өнімінің өнімділігі мен сапасын арттыруды субсидиялау бағыттары бойынша субсидиялар көлемдерін бекіту туралы" N 83 қаулысына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 өнімінің өнімділігі мен сапасын арттыруды субсидиялау бағыттары бойынша субсидиялар көлемдері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4 қосымша жаңа редакцияда - Алматы облысы әкімдігінің 12.12.2014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1634"/>
        <w:gridCol w:w="375"/>
        <w:gridCol w:w="2258"/>
        <w:gridCol w:w="3514"/>
        <w:gridCol w:w="4144"/>
      </w:tblGrid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Субсидияла-натын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етін өндіру үшін мал азығы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533 844,0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364 697,9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169 146,1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өндіру үшін мал азығы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559 139,3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452 510,9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өндіру үшін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55 078,9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3 824 264,8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3 308 837,3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515 427,5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өндіру үшін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622 365,3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1 827 992,3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1 573 818,4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254 173,9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етін өндіруге арналған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764 563,5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Биязы жүн өндіруге арналған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148 952,7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Қымызды өндіруге арналған азық құнын арзандату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101 843,8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42 567,8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Шұбатты өндіруге арналған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субсидиялаудың бірінші деңгейіндегі бордақылау алаңдарын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7 908 268,0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