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14e25" w14:textId="7914e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облысының әлеуметтік мәні бар ауданаралық (облысішілік қалааралық) және қала маңындағы жолаушылар қатынасының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облыстық мәслихатының 2014 жылғы 29 мамырдағы № 32-195 шешімі. Алматы облысының Әділет департаментінде 2014 жылы 10 маусымда № 2742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"Теміржол көлігі туралы" 2001 жылғы 8 желтоқсандағы Қазақстан Республикасы Заңының 14-бабы 3-тармағының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облысының теміржол көлігі саласындағы әлеуметтік мәні бар ауданаралық (облысішілік қалааралық) және қала маңындағы жолаушылар қатынасының тізбесі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жүргізу жетекшілік ететін облыс әкімінің орынбасарына жүктелсін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Е. Миразов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Е. Келемсеиіт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32-195 шешімімен 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облысының теміржол көлігі саласындағы әлеуметтік мәні</w:t>
      </w:r>
      <w:r>
        <w:br/>
      </w:r>
      <w:r>
        <w:rPr>
          <w:rFonts w:ascii="Times New Roman"/>
          <w:b/>
          <w:i w:val="false"/>
          <w:color w:val="000000"/>
        </w:rPr>
        <w:t>
бар ауданаралық (облысішілік қалааралық) және қала маңындағы</w:t>
      </w:r>
      <w:r>
        <w:br/>
      </w:r>
      <w:r>
        <w:rPr>
          <w:rFonts w:ascii="Times New Roman"/>
          <w:b/>
          <w:i w:val="false"/>
          <w:color w:val="000000"/>
        </w:rPr>
        <w:t>
жолаушылар қатынасының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189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Қатынас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Талдықорған-Жетісу-Талдықорған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