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2b69" w14:textId="1362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2014 жылғы 13 мамырдағы № 163 қаулысы. Алматы облысының Әділет департаментінде 2014 жылы 18 маусымда № 2753 болып тіркелді. Күші жойылды - Алматы облысы әкімдігінің 2015 жылғы 29 қазандағы № 479 қаулысымен</w:t>
      </w:r>
    </w:p>
    <w:p>
      <w:pPr>
        <w:spacing w:after="0"/>
        <w:ind w:left="0"/>
        <w:jc w:val="both"/>
      </w:pPr>
      <w:r>
        <w:rPr>
          <w:rFonts w:ascii="Times New Roman"/>
          <w:b w:val="false"/>
          <w:i w:val="false"/>
          <w:color w:val="ff0000"/>
          <w:sz w:val="28"/>
        </w:rPr>
        <w:t xml:space="preserve">
      Ескерту. Күші жойылды – Алматы облысы әкімдігінің 29.10.2015 </w:t>
      </w:r>
      <w:r>
        <w:rPr>
          <w:rFonts w:ascii="Times New Roman"/>
          <w:b w:val="false"/>
          <w:i w:val="false"/>
          <w:color w:val="ff0000"/>
          <w:sz w:val="28"/>
        </w:rPr>
        <w:t>№ 479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енгiзiледi).</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"Геология және су ресурстарын пайдалану саласындағы мемлекеттік қызметтер стандарттарын бекіту туралы" 2014 жылғы 26 ақпандағы № 153 Қазақстан Республикасының Үкіметінің </w:t>
      </w:r>
      <w:r>
        <w:rPr>
          <w:rFonts w:ascii="Times New Roman"/>
          <w:b w:val="false"/>
          <w:i w:val="false"/>
          <w:color w:val="000000"/>
          <w:sz w:val="28"/>
        </w:rPr>
        <w:t>қаулысына</w:t>
      </w:r>
      <w:r>
        <w:rPr>
          <w:rFonts w:ascii="Times New Roman"/>
          <w:b w:val="false"/>
          <w:i w:val="false"/>
          <w:color w:val="000000"/>
          <w:sz w:val="28"/>
        </w:rPr>
        <w:t xml:space="preserve"> және "Көмірсутек шикізатын қоспағанда, жер қойнауын пайдалану саласындағы мемлекеттік көрсетілетін қызметтер стандарттарын бекіту туралы" 2014 жылғы 26 ақпандағы № 154 Қазақстан Республикасының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облысының әкiмдiгi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1. Қоса ұсынылған:</w:t>
      </w:r>
    </w:p>
    <w:bookmarkEnd w:id="1"/>
    <w:bookmarkStart w:name="z3" w:id="2"/>
    <w:p>
      <w:pPr>
        <w:spacing w:after="0"/>
        <w:ind w:left="0"/>
        <w:jc w:val="both"/>
      </w:pPr>
      <w:r>
        <w:rPr>
          <w:rFonts w:ascii="Times New Roman"/>
          <w:b w:val="false"/>
          <w:i w:val="false"/>
          <w:color w:val="000000"/>
          <w:sz w:val="28"/>
        </w:rPr>
        <w:t xml:space="preserve">
      1) "Барлауға немесе өндіруге байланысты емес жерасты құрылыстарын салуға және (немесе) пайдалануға келісімшарттар жасасу"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"Кең таралған пайдалы қазбаларды барлауға, өндіруге келісімшарттар жасасу, оларды тіркеу және сақтау"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"Жер қойнауы және жер қойнауын пайдалану туралы" Қазақстан Республикасының Заңында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4)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5) "Кең таралған пайдалы қазбаларды барлауға, өндіруге жер қойнауын пайдалану құқығының кепіл шартын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6"/>
    <w:bookmarkStart w:name="z8" w:id="7"/>
    <w:p>
      <w:pPr>
        <w:spacing w:after="0"/>
        <w:ind w:left="0"/>
        <w:jc w:val="both"/>
      </w:pPr>
      <w:r>
        <w:rPr>
          <w:rFonts w:ascii="Times New Roman"/>
          <w:b w:val="false"/>
          <w:i w:val="false"/>
          <w:color w:val="000000"/>
          <w:sz w:val="28"/>
        </w:rPr>
        <w:t>
      2. Осы қаулының орындалуын бақылау облыс әкімінің орынбасары Серік Мелісұлы Тұрдалиевке жүктелсін.</w:t>
      </w:r>
    </w:p>
    <w:bookmarkEnd w:id="7"/>
    <w:bookmarkStart w:name="z9" w:id="8"/>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7664"/>
        <w:gridCol w:w="4636"/>
      </w:tblGrid>
      <w:tr>
        <w:trPr>
          <w:trHeight w:val="30" w:hRule="atLeast"/>
        </w:trPr>
        <w:tc>
          <w:tcPr>
            <w:tcW w:w="7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әкiмi</w:t>
            </w:r>
          </w:p>
        </w:tc>
        <w:tc>
          <w:tcPr>
            <w:tcW w:w="4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Мұсаханов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әкiмдiгiнiң</w:t>
            </w:r>
            <w:r>
              <w:br/>
            </w:r>
            <w:r>
              <w:rPr>
                <w:rFonts w:ascii="Times New Roman"/>
                <w:b w:val="false"/>
                <w:i w:val="false"/>
                <w:color w:val="000000"/>
                <w:sz w:val="20"/>
              </w:rPr>
              <w:t>2014 жылғы "13" мамыр</w:t>
            </w:r>
            <w:r>
              <w:br/>
            </w:r>
            <w:r>
              <w:rPr>
                <w:rFonts w:ascii="Times New Roman"/>
                <w:b w:val="false"/>
                <w:i w:val="false"/>
                <w:color w:val="000000"/>
                <w:sz w:val="20"/>
              </w:rPr>
              <w:t>№ 163 қаулысымен бекітілген</w:t>
            </w:r>
          </w:p>
        </w:tc>
      </w:tr>
    </w:tbl>
    <w:bookmarkStart w:name="z11" w:id="9"/>
    <w:p>
      <w:pPr>
        <w:spacing w:after="0"/>
        <w:ind w:left="0"/>
        <w:jc w:val="left"/>
      </w:pPr>
      <w:r>
        <w:rPr>
          <w:rFonts w:ascii="Times New Roman"/>
          <w:b/>
          <w:i w:val="false"/>
          <w:color w:val="000000"/>
        </w:rPr>
        <w:t xml:space="preserve"> "Барлауға немесе өндіруге байланысты емес жерасты құрылыстарын</w:t>
      </w:r>
      <w:r>
        <w:br/>
      </w:r>
      <w:r>
        <w:rPr>
          <w:rFonts w:ascii="Times New Roman"/>
          <w:b/>
          <w:i w:val="false"/>
          <w:color w:val="000000"/>
        </w:rPr>
        <w:t>салуға және (немесе) пайдалануға келісімшарттарды жасау"</w:t>
      </w:r>
      <w:r>
        <w:br/>
      </w:r>
      <w:r>
        <w:rPr>
          <w:rFonts w:ascii="Times New Roman"/>
          <w:b/>
          <w:i w:val="false"/>
          <w:color w:val="000000"/>
        </w:rPr>
        <w:t>мемлекеттiк көрсетілетін қызмет регламенті</w:t>
      </w:r>
      <w:r>
        <w:br/>
      </w:r>
      <w:r>
        <w:rPr>
          <w:rFonts w:ascii="Times New Roman"/>
          <w:b/>
          <w:i w:val="false"/>
          <w:color w:val="000000"/>
        </w:rPr>
        <w:t>1. Жалпы ережелер</w:t>
      </w:r>
    </w:p>
    <w:bookmarkEnd w:id="9"/>
    <w:p>
      <w:pPr>
        <w:spacing w:after="0"/>
        <w:ind w:left="0"/>
        <w:jc w:val="both"/>
      </w:pPr>
      <w:r>
        <w:rPr>
          <w:rFonts w:ascii="Times New Roman"/>
          <w:b w:val="false"/>
          <w:i w:val="false"/>
          <w:color w:val="000000"/>
          <w:sz w:val="28"/>
        </w:rPr>
        <w:t>
      1. "Барлауға немесе өндіруге байланысты емес жерасты құрылыстарын салуға және (немесе) пайдалануға келісімшарттарды жасау" мемлекеттік көрсетілетін қызметі (бұдан әрі – Мемлекеттік көрсетілетін қызмет) "Алматы облысының индустриялық-инновациялық даму басқармасы" мемлекеттік мекемесімен (бұдан әрі – Көрсетілетін қызмет беруші) көрсетіледі.</w:t>
      </w:r>
    </w:p>
    <w:p>
      <w:pPr>
        <w:spacing w:after="0"/>
        <w:ind w:left="0"/>
        <w:jc w:val="both"/>
      </w:pPr>
      <w:r>
        <w:rPr>
          <w:rFonts w:ascii="Times New Roman"/>
          <w:b w:val="false"/>
          <w:i w:val="false"/>
          <w:color w:val="000000"/>
          <w:sz w:val="28"/>
        </w:rPr>
        <w:t>
      2. Мемлекеттiк көрсетiлетiн қызметтiң нысаны –қағаз түрiнде.</w:t>
      </w:r>
    </w:p>
    <w:p>
      <w:pPr>
        <w:spacing w:after="0"/>
        <w:ind w:left="0"/>
        <w:jc w:val="both"/>
      </w:pPr>
      <w:r>
        <w:rPr>
          <w:rFonts w:ascii="Times New Roman"/>
          <w:b w:val="false"/>
          <w:i w:val="false"/>
          <w:color w:val="000000"/>
          <w:sz w:val="28"/>
        </w:rPr>
        <w:t>
      3. Мемлекеттiк көрсетiлетiн қызметтiң нәтижесi – барлауға немесе өндіруге байланысты емес жерасты құрылыстарын салуға және (немесе) пайдалануға келісімшарт (бұдан әрі – Келісімшарт).</w:t>
      </w:r>
    </w:p>
    <w:p>
      <w:pPr>
        <w:spacing w:after="0"/>
        <w:ind w:left="0"/>
        <w:jc w:val="both"/>
      </w:pPr>
      <w:r>
        <w:rPr>
          <w:rFonts w:ascii="Times New Roman"/>
          <w:b w:val="false"/>
          <w:i w:val="false"/>
          <w:color w:val="000000"/>
          <w:sz w:val="28"/>
        </w:rPr>
        <w:t xml:space="preserve">
      4. Мемлекеттік көрсетілетін қызмет Қазақстан Республикасы Үкіметінің 2014 жылғы 26 ақпандағы № 153 </w:t>
      </w:r>
      <w:r>
        <w:rPr>
          <w:rFonts w:ascii="Times New Roman"/>
          <w:b w:val="false"/>
          <w:i w:val="false"/>
          <w:color w:val="000000"/>
          <w:sz w:val="28"/>
        </w:rPr>
        <w:t>қаулысымен</w:t>
      </w:r>
      <w:r>
        <w:rPr>
          <w:rFonts w:ascii="Times New Roman"/>
          <w:b w:val="false"/>
          <w:i w:val="false"/>
          <w:color w:val="000000"/>
          <w:sz w:val="28"/>
        </w:rPr>
        <w:t xml:space="preserve"> бекітілген "Барлауға немесе өндіруге байланысты емес жерасты құрылыстарын салуға және (немесе) пайдалануға келісімшарттарды жасау" мемлекеттік қызмет стандартының негізінде көрсетіледі (бұдан әрі – Стандарт).</w:t>
      </w:r>
    </w:p>
    <w:p>
      <w:pPr>
        <w:spacing w:after="0"/>
        <w:ind w:left="0"/>
        <w:jc w:val="both"/>
      </w:pPr>
      <w:r>
        <w:rPr>
          <w:rFonts w:ascii="Times New Roman"/>
          <w:b w:val="false"/>
          <w:i w:val="false"/>
          <w:color w:val="000000"/>
          <w:sz w:val="28"/>
        </w:rPr>
        <w:t>
      5. Мемлекеттік көрсетілетін қызмет жеке және заңды тұлғаларға (бұдан әрі – Көрсетілетін қызметті алушы) тегін көрсетіледі.</w:t>
      </w:r>
    </w:p>
    <w:bookmarkStart w:name="z13" w:id="10"/>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іс-қимыл</w:t>
      </w:r>
      <w:r>
        <w:br/>
      </w:r>
      <w:r>
        <w:rPr>
          <w:rFonts w:ascii="Times New Roman"/>
          <w:b/>
          <w:i w:val="false"/>
          <w:color w:val="000000"/>
        </w:rPr>
        <w:t>тәртібін сипаттау</w:t>
      </w:r>
    </w:p>
    <w:bookmarkEnd w:id="10"/>
    <w:p>
      <w:pPr>
        <w:spacing w:after="0"/>
        <w:ind w:left="0"/>
        <w:jc w:val="both"/>
      </w:pPr>
      <w:r>
        <w:rPr>
          <w:rFonts w:ascii="Times New Roman"/>
          <w:b w:val="false"/>
          <w:i w:val="false"/>
          <w:color w:val="000000"/>
          <w:sz w:val="28"/>
        </w:rPr>
        <w:t>
      6. Мемлекеттік қызмет көрсету бойынша рәсімді (іс-қимылды) бастауға көрсетілетін қызметті алушының көрсетілетін қызметті берушіге Стандарттың 9 тармағында көрсетілген құжаттарды ұсынуы негіздеме болып табылады.</w:t>
      </w:r>
    </w:p>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кеңсесiнiң қызметкерi құжаттарды қабылдайды, тiркеуге алады және құжаттарды басшылыққа бұрыштама қолын қою үшін жiбереді.</w:t>
      </w:r>
    </w:p>
    <w:p>
      <w:pPr>
        <w:spacing w:after="0"/>
        <w:ind w:left="0"/>
        <w:jc w:val="both"/>
      </w:pPr>
      <w:r>
        <w:rPr>
          <w:rFonts w:ascii="Times New Roman"/>
          <w:b w:val="false"/>
          <w:i w:val="false"/>
          <w:color w:val="000000"/>
          <w:sz w:val="28"/>
        </w:rPr>
        <w:t>
      Құжаттарды қабылдау және тiркеуге рұқсат етілетін шекті уақыт – 15 (он бес) минут;</w:t>
      </w:r>
    </w:p>
    <w:p>
      <w:pPr>
        <w:spacing w:after="0"/>
        <w:ind w:left="0"/>
        <w:jc w:val="both"/>
      </w:pPr>
      <w:r>
        <w:rPr>
          <w:rFonts w:ascii="Times New Roman"/>
          <w:b w:val="false"/>
          <w:i w:val="false"/>
          <w:color w:val="000000"/>
          <w:sz w:val="28"/>
        </w:rPr>
        <w:t>
      2) көрсетілетін қызметті берушінің басшылығы ұсынылған құжаттарды қарастырады және орындау үшiн құрылымдық бөлiмшенi анықтайды;</w:t>
      </w:r>
    </w:p>
    <w:p>
      <w:pPr>
        <w:spacing w:after="0"/>
        <w:ind w:left="0"/>
        <w:jc w:val="both"/>
      </w:pPr>
      <w:r>
        <w:rPr>
          <w:rFonts w:ascii="Times New Roman"/>
          <w:b w:val="false"/>
          <w:i w:val="false"/>
          <w:color w:val="000000"/>
          <w:sz w:val="28"/>
        </w:rPr>
        <w:t>
      3) көрсетілетін қызметті берушінің басшылығы бұрыштама қолын қояды және құрылымдық бөлiмшенiң басшысына жiбереді.</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4) көрсетілетін қызметті берушінің құрылымдық бөлiмшесiнiң басшысы ұсынылған құжаттарды қарастырады және орындау үшiн жауапты орындаушыны анықтайды.</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5) көрсетілетін қызметті берушінің құрылымдық бөлiмшесiнiң жауапты орындаушысы құжаттардың толықтығын тексеріп, нәтижесінде дәлелдi бас тартуды дайындайды немесе келісімшартты рәсiмдейді. Құрылымдық бөлiмшенiң басшысына құжаттарды береді.</w:t>
      </w:r>
    </w:p>
    <w:p>
      <w:pPr>
        <w:spacing w:after="0"/>
        <w:ind w:left="0"/>
        <w:jc w:val="both"/>
      </w:pPr>
      <w:r>
        <w:rPr>
          <w:rFonts w:ascii="Times New Roman"/>
          <w:b w:val="false"/>
          <w:i w:val="false"/>
          <w:color w:val="000000"/>
          <w:sz w:val="28"/>
        </w:rPr>
        <w:t>
      Барынша рұқсат етілетін шекті уақыт – 15 (он бес) күнтізбелік күні;</w:t>
      </w:r>
    </w:p>
    <w:p>
      <w:pPr>
        <w:spacing w:after="0"/>
        <w:ind w:left="0"/>
        <w:jc w:val="both"/>
      </w:pPr>
      <w:r>
        <w:rPr>
          <w:rFonts w:ascii="Times New Roman"/>
          <w:b w:val="false"/>
          <w:i w:val="false"/>
          <w:color w:val="000000"/>
          <w:sz w:val="28"/>
        </w:rPr>
        <w:t>
      6) көрсетілетін қызметті берушінің құрылымдық бөлiмшесiнiң басшысы құжаттарды қарастырып дәлелдi бас тартуды немесе келісімшартты беруді растайды.</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7) көрсетілетін қызметті берушінің басшылығы ұсынылған құжаттарды қарастырады. Қарастыру нәтижесінде дәлелдi бас тарту немесе қол қойылған келісімшартты береді.</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8) көрсетілетін қызметті берушінің құрылымдық бөлiмшесiнiң жауапты орындаушысы келісімшартты немесе дәлелдi бас тартуды алу туралы тiркеу журналына жазады және мемлекеттік көрсетілетін қызметті бағалау әдістемесі бойынша карточканы толтырады.</w:t>
      </w:r>
    </w:p>
    <w:p>
      <w:pPr>
        <w:spacing w:after="0"/>
        <w:ind w:left="0"/>
        <w:jc w:val="both"/>
      </w:pPr>
      <w:r>
        <w:rPr>
          <w:rFonts w:ascii="Times New Roman"/>
          <w:b w:val="false"/>
          <w:i w:val="false"/>
          <w:color w:val="000000"/>
          <w:sz w:val="28"/>
        </w:rPr>
        <w:t>
      8. Мемлекеттік көрсетілетін қызмет рәсімнің (іс-қимылының) нәтижесі құжаттарды басшылыққа жіберу, құжаттарды құрылымдық бөлімшенің басшысына жіберу, құжаттарды орындау үшін құрылымдық бөлімшенің жауапты орындаушысына жіберу. Құрылымдық бөлімшенің жауапты орындаушысының құжаттардың толықтығын тексеру және келісімшартты рәсімдеу. Көрсетілетін қызметті берушінің басшылығының мемлекеттік көрсетілетін қызмет нәтижесіне қол қоюы және мемлекеттік көрсетілетін қызмет нәтижесін көрсетілетін қызметті алушыға беру болып табылады.</w:t>
      </w:r>
    </w:p>
    <w:bookmarkStart w:name="z14" w:id="11"/>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11"/>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w:t>
      </w:r>
    </w:p>
    <w:p>
      <w:pPr>
        <w:spacing w:after="0"/>
        <w:ind w:left="0"/>
        <w:jc w:val="both"/>
      </w:pPr>
      <w:r>
        <w:rPr>
          <w:rFonts w:ascii="Times New Roman"/>
          <w:b w:val="false"/>
          <w:i w:val="false"/>
          <w:color w:val="000000"/>
          <w:sz w:val="28"/>
        </w:rPr>
        <w:t>
      4) көрсетілетін қызметті берушінің құрылымдық бөлімшесінің жауапты орындаушысы.</w:t>
      </w:r>
    </w:p>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(қызметкерлер) арасында өзара рәсімнің (іс-қимылдың) реттілігін сипаттау:</w:t>
      </w:r>
    </w:p>
    <w:p>
      <w:pPr>
        <w:spacing w:after="0"/>
        <w:ind w:left="0"/>
        <w:jc w:val="both"/>
      </w:pPr>
      <w:r>
        <w:rPr>
          <w:rFonts w:ascii="Times New Roman"/>
          <w:b w:val="false"/>
          <w:i w:val="false"/>
          <w:color w:val="000000"/>
          <w:sz w:val="28"/>
        </w:rPr>
        <w:t>
      1) құжаттарды қабылдау, тіркеу және бұрыштама қолын қою үшін басшылыққа жіберу. 15 (он бес) минуттан аспайды;</w:t>
      </w:r>
    </w:p>
    <w:p>
      <w:pPr>
        <w:spacing w:after="0"/>
        <w:ind w:left="0"/>
        <w:jc w:val="both"/>
      </w:pPr>
      <w:r>
        <w:rPr>
          <w:rFonts w:ascii="Times New Roman"/>
          <w:b w:val="false"/>
          <w:i w:val="false"/>
          <w:color w:val="000000"/>
          <w:sz w:val="28"/>
        </w:rPr>
        <w:t>
      2) басшының ұсынылған құжаттарды қарауы, орындау үшін құрылымдық бөлімшені анықтауы және құрылымдық бөлімшенің басшысына құжаттарды беруі. 1 (бір) сағаттан аспайды;</w:t>
      </w:r>
    </w:p>
    <w:p>
      <w:pPr>
        <w:spacing w:after="0"/>
        <w:ind w:left="0"/>
        <w:jc w:val="both"/>
      </w:pPr>
      <w:r>
        <w:rPr>
          <w:rFonts w:ascii="Times New Roman"/>
          <w:b w:val="false"/>
          <w:i w:val="false"/>
          <w:color w:val="000000"/>
          <w:sz w:val="28"/>
        </w:rPr>
        <w:t>
      3) құрылымдық бөлімшенің басшысының ұсынылған құжаттарды қарауы және орындау үшін жауапты орындаушыны анықтауы. 1 (бір) сағаттан аспайды;</w:t>
      </w:r>
    </w:p>
    <w:p>
      <w:pPr>
        <w:spacing w:after="0"/>
        <w:ind w:left="0"/>
        <w:jc w:val="both"/>
      </w:pPr>
      <w:r>
        <w:rPr>
          <w:rFonts w:ascii="Times New Roman"/>
          <w:b w:val="false"/>
          <w:i w:val="false"/>
          <w:color w:val="000000"/>
          <w:sz w:val="28"/>
        </w:rPr>
        <w:t>
      4) құжаттардың толықтығын тексеру, нәтижесінде дәлелді бас тартуды дайындау немесе келісімшартты рәсімдеу, құрылымдық бөлімшенің басшысына құжаттарды беру. 15 (он бес) күнтізбелік күнінен аспайды;</w:t>
      </w:r>
    </w:p>
    <w:p>
      <w:pPr>
        <w:spacing w:after="0"/>
        <w:ind w:left="0"/>
        <w:jc w:val="both"/>
      </w:pPr>
      <w:r>
        <w:rPr>
          <w:rFonts w:ascii="Times New Roman"/>
          <w:b w:val="false"/>
          <w:i w:val="false"/>
          <w:color w:val="000000"/>
          <w:sz w:val="28"/>
        </w:rPr>
        <w:t>
      5) құрылымдық бөлімшенің басшысының құжаттарды қарауы және келісімшартты немесе дәлелді бас тартуды беру туралы растауды ұсыну. 1 (бір) сағаттан аспайды;</w:t>
      </w:r>
    </w:p>
    <w:p>
      <w:pPr>
        <w:spacing w:after="0"/>
        <w:ind w:left="0"/>
        <w:jc w:val="both"/>
      </w:pPr>
      <w:r>
        <w:rPr>
          <w:rFonts w:ascii="Times New Roman"/>
          <w:b w:val="false"/>
          <w:i w:val="false"/>
          <w:color w:val="000000"/>
          <w:sz w:val="28"/>
        </w:rPr>
        <w:t>
      6) басшының ұсынылған құжаттарды қарауы. Қарау нәтижесінде дәлелді бас тартуды ұсыну немесе қол қойылған келісімшартты көрсетілетін қызметті алушыға беру. 1 (бір) сағаттан аспайды.</w:t>
      </w:r>
    </w:p>
    <w:p>
      <w:pPr>
        <w:spacing w:after="0"/>
        <w:ind w:left="0"/>
        <w:jc w:val="both"/>
      </w:pPr>
      <w:r>
        <w:rPr>
          <w:rFonts w:ascii="Times New Roman"/>
          <w:b w:val="false"/>
          <w:i w:val="false"/>
          <w:color w:val="000000"/>
          <w:sz w:val="28"/>
        </w:rPr>
        <w:t>
      11. Мемлекеттік қызмет көрсетудің бизнес-процестерінің анықтамалығы осы регламенттің 1-қосымшада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"Барлауға немесе өндіруге</w:t>
            </w:r>
            <w:r>
              <w:br/>
            </w:r>
            <w:r>
              <w:rPr>
                <w:rFonts w:ascii="Times New Roman"/>
                <w:b w:val="false"/>
                <w:i w:val="false"/>
                <w:color w:val="000000"/>
                <w:sz w:val="20"/>
              </w:rPr>
              <w:t>байланысты емес жерасты</w:t>
            </w:r>
            <w:r>
              <w:br/>
            </w:r>
            <w:r>
              <w:rPr>
                <w:rFonts w:ascii="Times New Roman"/>
                <w:b w:val="false"/>
                <w:i w:val="false"/>
                <w:color w:val="000000"/>
                <w:sz w:val="20"/>
              </w:rPr>
              <w:t>құрылыстарын салуға және</w:t>
            </w:r>
            <w:r>
              <w:br/>
            </w:r>
            <w:r>
              <w:rPr>
                <w:rFonts w:ascii="Times New Roman"/>
                <w:b w:val="false"/>
                <w:i w:val="false"/>
                <w:color w:val="000000"/>
                <w:sz w:val="20"/>
              </w:rPr>
              <w:t>(немесе) пайдалануға</w:t>
            </w:r>
            <w:r>
              <w:br/>
            </w:r>
            <w:r>
              <w:rPr>
                <w:rFonts w:ascii="Times New Roman"/>
                <w:b w:val="false"/>
                <w:i w:val="false"/>
                <w:color w:val="000000"/>
                <w:sz w:val="20"/>
              </w:rPr>
              <w:t>келісімшарттарды жасасу"</w:t>
            </w:r>
            <w:r>
              <w:br/>
            </w:r>
            <w:r>
              <w:rPr>
                <w:rFonts w:ascii="Times New Roman"/>
                <w:b w:val="false"/>
                <w:i w:val="false"/>
                <w:color w:val="000000"/>
                <w:sz w:val="20"/>
              </w:rPr>
              <w:t>мемлекеттiк қызмет көрсету</w:t>
            </w:r>
            <w:r>
              <w:br/>
            </w:r>
            <w:r>
              <w:rPr>
                <w:rFonts w:ascii="Times New Roman"/>
                <w:b w:val="false"/>
                <w:i w:val="false"/>
                <w:color w:val="000000"/>
                <w:sz w:val="20"/>
              </w:rPr>
              <w:t>регламентiне 1-қосымша</w:t>
            </w:r>
          </w:p>
        </w:tc>
      </w:tr>
    </w:tbl>
    <w:bookmarkStart w:name="z16" w:id="1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2"/>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әкiмдiгiнiң</w:t>
            </w:r>
            <w:r>
              <w:br/>
            </w:r>
            <w:r>
              <w:rPr>
                <w:rFonts w:ascii="Times New Roman"/>
                <w:b w:val="false"/>
                <w:i w:val="false"/>
                <w:color w:val="000000"/>
                <w:sz w:val="20"/>
              </w:rPr>
              <w:t>2014 жылғы "13" мамыр</w:t>
            </w:r>
            <w:r>
              <w:br/>
            </w:r>
            <w:r>
              <w:rPr>
                <w:rFonts w:ascii="Times New Roman"/>
                <w:b w:val="false"/>
                <w:i w:val="false"/>
                <w:color w:val="000000"/>
                <w:sz w:val="20"/>
              </w:rPr>
              <w:t>№ 163 қаулысымен бекітілген</w:t>
            </w:r>
          </w:p>
        </w:tc>
      </w:tr>
    </w:tbl>
    <w:bookmarkStart w:name="z18" w:id="13"/>
    <w:p>
      <w:pPr>
        <w:spacing w:after="0"/>
        <w:ind w:left="0"/>
        <w:jc w:val="left"/>
      </w:pPr>
      <w:r>
        <w:rPr>
          <w:rFonts w:ascii="Times New Roman"/>
          <w:b/>
          <w:i w:val="false"/>
          <w:color w:val="000000"/>
        </w:rPr>
        <w:t xml:space="preserve"> "Кең таралған пайдалы қазбаларды барлауға, өндіруге</w:t>
      </w:r>
      <w:r>
        <w:br/>
      </w:r>
      <w:r>
        <w:rPr>
          <w:rFonts w:ascii="Times New Roman"/>
          <w:b/>
          <w:i w:val="false"/>
          <w:color w:val="000000"/>
        </w:rPr>
        <w:t>келісімшарттарды жасасу, оларды тіркеу және сақтау" мемлекеттiк</w:t>
      </w:r>
      <w:r>
        <w:br/>
      </w:r>
      <w:r>
        <w:rPr>
          <w:rFonts w:ascii="Times New Roman"/>
          <w:b/>
          <w:i w:val="false"/>
          <w:color w:val="000000"/>
        </w:rPr>
        <w:t>көрсетілетін қызмет регламенті</w:t>
      </w:r>
      <w:r>
        <w:br/>
      </w:r>
      <w:r>
        <w:rPr>
          <w:rFonts w:ascii="Times New Roman"/>
          <w:b/>
          <w:i w:val="false"/>
          <w:color w:val="000000"/>
        </w:rPr>
        <w:t>1. Жалпы ережелер</w:t>
      </w:r>
    </w:p>
    <w:bookmarkEnd w:id="13"/>
    <w:p>
      <w:pPr>
        <w:spacing w:after="0"/>
        <w:ind w:left="0"/>
        <w:jc w:val="both"/>
      </w:pPr>
      <w:r>
        <w:rPr>
          <w:rFonts w:ascii="Times New Roman"/>
          <w:b w:val="false"/>
          <w:i w:val="false"/>
          <w:color w:val="000000"/>
          <w:sz w:val="28"/>
        </w:rPr>
        <w:t>
      1. "Кең таралған пайдалы қазбаларды барлауға, өндіруге келісімшарттарды жасасу, оларды тіркеу және сақтау" мемлекеттік көрсетілетін қызметі (бұдан әрі – Мемлекеттік көрсетілетін қызмет) "Алматы облысының индустриялық-инновациялық даму басқармасы" мемлекеттік мекемесімен (бұдан әрі – Көрсетілетін қызмет беруші) көрсетіледі.</w:t>
      </w:r>
    </w:p>
    <w:p>
      <w:pPr>
        <w:spacing w:after="0"/>
        <w:ind w:left="0"/>
        <w:jc w:val="both"/>
      </w:pPr>
      <w:r>
        <w:rPr>
          <w:rFonts w:ascii="Times New Roman"/>
          <w:b w:val="false"/>
          <w:i w:val="false"/>
          <w:color w:val="000000"/>
          <w:sz w:val="28"/>
        </w:rPr>
        <w:t>
      2. Мемлекеттiк көрсетiлетiн қызметтiң нысаны – қағаз түрiнде.</w:t>
      </w:r>
    </w:p>
    <w:p>
      <w:pPr>
        <w:spacing w:after="0"/>
        <w:ind w:left="0"/>
        <w:jc w:val="both"/>
      </w:pPr>
      <w:r>
        <w:rPr>
          <w:rFonts w:ascii="Times New Roman"/>
          <w:b w:val="false"/>
          <w:i w:val="false"/>
          <w:color w:val="000000"/>
          <w:sz w:val="28"/>
        </w:rPr>
        <w:t>
      3. Мемлекеттiк көрсетiлетiн қызметтiң нәтижесi – қол қойылған және тіркелген кең таралған пайдалы қазбаларды барлауға, өндіруге арналған келісімшарт (бұдан әрі – келісімшарт).</w:t>
      </w:r>
    </w:p>
    <w:p>
      <w:pPr>
        <w:spacing w:after="0"/>
        <w:ind w:left="0"/>
        <w:jc w:val="both"/>
      </w:pPr>
      <w:r>
        <w:rPr>
          <w:rFonts w:ascii="Times New Roman"/>
          <w:b w:val="false"/>
          <w:i w:val="false"/>
          <w:color w:val="000000"/>
          <w:sz w:val="28"/>
        </w:rPr>
        <w:t xml:space="preserve">
      4. Мемлекеттік көрсетілетін қызмет Қазақстан Республикасы Үкіметінің 2014 жылғы 26 ақпандағы № 153 </w:t>
      </w:r>
      <w:r>
        <w:rPr>
          <w:rFonts w:ascii="Times New Roman"/>
          <w:b w:val="false"/>
          <w:i w:val="false"/>
          <w:color w:val="000000"/>
          <w:sz w:val="28"/>
        </w:rPr>
        <w:t>қаулысымен</w:t>
      </w:r>
      <w:r>
        <w:rPr>
          <w:rFonts w:ascii="Times New Roman"/>
          <w:b w:val="false"/>
          <w:i w:val="false"/>
          <w:color w:val="000000"/>
          <w:sz w:val="28"/>
        </w:rPr>
        <w:t xml:space="preserve"> бекітілген "Кең таралған пайдалы қазбаларды барлауға, өндіруге келісімшарттарды жасасу, оларды тіркеу және сақтау" мемлекеттік қызмет стандартының негізінде көрсетіледі (бұдан әрі – Стандарт).</w:t>
      </w:r>
    </w:p>
    <w:p>
      <w:pPr>
        <w:spacing w:after="0"/>
        <w:ind w:left="0"/>
        <w:jc w:val="both"/>
      </w:pPr>
      <w:r>
        <w:rPr>
          <w:rFonts w:ascii="Times New Roman"/>
          <w:b w:val="false"/>
          <w:i w:val="false"/>
          <w:color w:val="000000"/>
          <w:sz w:val="28"/>
        </w:rPr>
        <w:t>
      5. Мемлекеттік көрсетілетін қызмет жеке және заңды тұлғаларға (бұдан әрі – Көрсетілетін қызметті алушы) тегін көрсетіледі.</w:t>
      </w:r>
    </w:p>
    <w:bookmarkStart w:name="z20" w:id="14"/>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іс-қимыл</w:t>
      </w:r>
      <w:r>
        <w:br/>
      </w:r>
      <w:r>
        <w:rPr>
          <w:rFonts w:ascii="Times New Roman"/>
          <w:b/>
          <w:i w:val="false"/>
          <w:color w:val="000000"/>
        </w:rPr>
        <w:t>тәртібін сипаттау</w:t>
      </w:r>
    </w:p>
    <w:bookmarkEnd w:id="14"/>
    <w:p>
      <w:pPr>
        <w:spacing w:after="0"/>
        <w:ind w:left="0"/>
        <w:jc w:val="both"/>
      </w:pPr>
      <w:r>
        <w:rPr>
          <w:rFonts w:ascii="Times New Roman"/>
          <w:b w:val="false"/>
          <w:i w:val="false"/>
          <w:color w:val="000000"/>
          <w:sz w:val="28"/>
        </w:rPr>
        <w:t>
      6. Мемлекеттік қызмет көрсету бойынша рәсімді (іс-қимылды) бастауға көрсетілетін қызметті алушының көрсетілетін қызметті берушіге Стандарттың 9 тармағында көрсетілген құжаттарды ұсынуы негіздеме болып табылады.</w:t>
      </w:r>
    </w:p>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кеңсесiнiң қызметкерi құжаттарды қабылдайды, тiркеуге алады және құжаттарды басшылыққа бұрыштама қолын қою үшін жiбереді.</w:t>
      </w:r>
    </w:p>
    <w:p>
      <w:pPr>
        <w:spacing w:after="0"/>
        <w:ind w:left="0"/>
        <w:jc w:val="both"/>
      </w:pPr>
      <w:r>
        <w:rPr>
          <w:rFonts w:ascii="Times New Roman"/>
          <w:b w:val="false"/>
          <w:i w:val="false"/>
          <w:color w:val="000000"/>
          <w:sz w:val="28"/>
        </w:rPr>
        <w:t>
      Құжаттарды қабылдау және тiркеуге рұқсат етілетін шекті уақыт – 30 (отыз) минут;</w:t>
      </w:r>
    </w:p>
    <w:p>
      <w:pPr>
        <w:spacing w:after="0"/>
        <w:ind w:left="0"/>
        <w:jc w:val="both"/>
      </w:pPr>
      <w:r>
        <w:rPr>
          <w:rFonts w:ascii="Times New Roman"/>
          <w:b w:val="false"/>
          <w:i w:val="false"/>
          <w:color w:val="000000"/>
          <w:sz w:val="28"/>
        </w:rPr>
        <w:t>
      2) көрсетілетін қызметті берушінің басшылығы ұсынылған құжаттарды қарастырады және орындау үшiн құрылымдық бөлiмшенi анықтайды;</w:t>
      </w:r>
    </w:p>
    <w:p>
      <w:pPr>
        <w:spacing w:after="0"/>
        <w:ind w:left="0"/>
        <w:jc w:val="both"/>
      </w:pPr>
      <w:r>
        <w:rPr>
          <w:rFonts w:ascii="Times New Roman"/>
          <w:b w:val="false"/>
          <w:i w:val="false"/>
          <w:color w:val="000000"/>
          <w:sz w:val="28"/>
        </w:rPr>
        <w:t>
      3) көрсетілетін қызметті берушінің басшылығы бұрыштама қолын қояды және құрылымдық бөлiмшенiң басшысына жiбереді.</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4) көрсетілетін қызметті берушінің құрылымдық бөлiмшесiнiң басшысы ұсынылған құжаттарды қарастырады және орындау үшiн жауапты орындаушыны анықтайды.</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5) көрсетілетін қызметті берушінің құрылымдық бөлiмшесiнiң жауапты орындаушысы құжаттардың толықтығын тексеріп, нәтижесінде дәлелдi бас тартуды дайындайды немесе келісімшартты рәсiмдейді. Құрылымдық бөлiмшенiң басшысына құжаттарды береді.</w:t>
      </w:r>
    </w:p>
    <w:p>
      <w:pPr>
        <w:spacing w:after="0"/>
        <w:ind w:left="0"/>
        <w:jc w:val="both"/>
      </w:pPr>
      <w:r>
        <w:rPr>
          <w:rFonts w:ascii="Times New Roman"/>
          <w:b w:val="false"/>
          <w:i w:val="false"/>
          <w:color w:val="000000"/>
          <w:sz w:val="28"/>
        </w:rPr>
        <w:t>
      Барынша рұқсат етілетін шекті уақыт – 15 (он бес) жұмыс күні;</w:t>
      </w:r>
    </w:p>
    <w:p>
      <w:pPr>
        <w:spacing w:after="0"/>
        <w:ind w:left="0"/>
        <w:jc w:val="both"/>
      </w:pPr>
      <w:r>
        <w:rPr>
          <w:rFonts w:ascii="Times New Roman"/>
          <w:b w:val="false"/>
          <w:i w:val="false"/>
          <w:color w:val="000000"/>
          <w:sz w:val="28"/>
        </w:rPr>
        <w:t>
      6) көрсетілетін қызметті берушінің құрылымдық бөлiмшесiнiң басшысы құжаттарды қарастырып дәлелдi бас тартуды немесе келісімшартты беруді растайды.</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7) көрсетілетін қызметті берушінің басшылығы ұсынылған құжаттарды қарастырады. Қарастыру нәтижесінде дәлелдi бас тарту немесе қол қойылған келісімшартты береді.</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8) көрсетілетін қызметті берушінің құрылымдық бөлiмшесiнiң жауапты орындаушысы келісімшартты немесе дәлелдi бас тартуды алу туралы тiркеу журналына жазады және мемлекеттік көрсетілетін қызметті бағалау әдістемесі бойынша карточканы толтырады.</w:t>
      </w:r>
    </w:p>
    <w:p>
      <w:pPr>
        <w:spacing w:after="0"/>
        <w:ind w:left="0"/>
        <w:jc w:val="both"/>
      </w:pPr>
      <w:r>
        <w:rPr>
          <w:rFonts w:ascii="Times New Roman"/>
          <w:b w:val="false"/>
          <w:i w:val="false"/>
          <w:color w:val="000000"/>
          <w:sz w:val="28"/>
        </w:rPr>
        <w:t>
      8. Мемлекеттік көрсетілетін қызмет рәсімнің (іс-қимылының) нәтижесі құжаттарды басшылыққа жіберу, құжаттарды құрылымдық бөлімшенің басшысына жіберу, құжаттарды орындау үшін құрылымдық бөлімшенің жауапты орындаушысына жіберу. Құрылымдық бөлімшенің жауапты орындаушысының құжаттардың толықтығын тексеру және келісімшартты рәсімдеу. Көрсетілетін қызметті берушінің басшылығының мемлекеттік көрсетілетін қызмет нәтижесіне қол қоюы және мемлекеттік көрсетілетін қызмет нәтижесін көрсетілетін қызметті алушыға беру болып табылады.</w:t>
      </w:r>
    </w:p>
    <w:bookmarkStart w:name="z21" w:id="15"/>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15"/>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w:t>
      </w:r>
    </w:p>
    <w:p>
      <w:pPr>
        <w:spacing w:after="0"/>
        <w:ind w:left="0"/>
        <w:jc w:val="both"/>
      </w:pPr>
      <w:r>
        <w:rPr>
          <w:rFonts w:ascii="Times New Roman"/>
          <w:b w:val="false"/>
          <w:i w:val="false"/>
          <w:color w:val="000000"/>
          <w:sz w:val="28"/>
        </w:rPr>
        <w:t>
      4) көрсетілетін қызметті берушінің құрылымдық бөлімшесінің жауапты орындаушысы.</w:t>
      </w:r>
    </w:p>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(қызметкерлер) арасында өзара рәсімнің (іс-қимылдың) реттілігін сипаттау:</w:t>
      </w:r>
    </w:p>
    <w:p>
      <w:pPr>
        <w:spacing w:after="0"/>
        <w:ind w:left="0"/>
        <w:jc w:val="both"/>
      </w:pPr>
      <w:r>
        <w:rPr>
          <w:rFonts w:ascii="Times New Roman"/>
          <w:b w:val="false"/>
          <w:i w:val="false"/>
          <w:color w:val="000000"/>
          <w:sz w:val="28"/>
        </w:rPr>
        <w:t>
      1) құжаттарды қабылдау, тіркеу және бұрыштама қолын қою үшін басшылыққа жіберу. 30 (отыз) минуттан аспайды;</w:t>
      </w:r>
    </w:p>
    <w:p>
      <w:pPr>
        <w:spacing w:after="0"/>
        <w:ind w:left="0"/>
        <w:jc w:val="both"/>
      </w:pPr>
      <w:r>
        <w:rPr>
          <w:rFonts w:ascii="Times New Roman"/>
          <w:b w:val="false"/>
          <w:i w:val="false"/>
          <w:color w:val="000000"/>
          <w:sz w:val="28"/>
        </w:rPr>
        <w:t>
      2) басшының ұсынылған құжаттарды қарауы, орындау үшін құрылымдық бөлімшені анықтауы және құрылымдық бөлімшенің басшысына құжаттарды беруі. 1 (бір) сағаттан аспайды;</w:t>
      </w:r>
    </w:p>
    <w:p>
      <w:pPr>
        <w:spacing w:after="0"/>
        <w:ind w:left="0"/>
        <w:jc w:val="both"/>
      </w:pPr>
      <w:r>
        <w:rPr>
          <w:rFonts w:ascii="Times New Roman"/>
          <w:b w:val="false"/>
          <w:i w:val="false"/>
          <w:color w:val="000000"/>
          <w:sz w:val="28"/>
        </w:rPr>
        <w:t>
      3) құрылымдық бөлімшенің басшысының ұсынылған құжаттарды қарауы және орындау үшін жауапты орындаушыны анықтауы. 1 (бір) сағаттан аспайды;</w:t>
      </w:r>
    </w:p>
    <w:p>
      <w:pPr>
        <w:spacing w:after="0"/>
        <w:ind w:left="0"/>
        <w:jc w:val="both"/>
      </w:pPr>
      <w:r>
        <w:rPr>
          <w:rFonts w:ascii="Times New Roman"/>
          <w:b w:val="false"/>
          <w:i w:val="false"/>
          <w:color w:val="000000"/>
          <w:sz w:val="28"/>
        </w:rPr>
        <w:t>
      4) құжаттардың толықтығын тексеру, нәтижесінде дәлелді бас тартуды дайындау немесе келісімшартты рәсімдеу, құрылымдық бөлімшенің басшысына құжаттарды беру. 15 (он бес) жұмыс күнінен аспайды;</w:t>
      </w:r>
    </w:p>
    <w:p>
      <w:pPr>
        <w:spacing w:after="0"/>
        <w:ind w:left="0"/>
        <w:jc w:val="both"/>
      </w:pPr>
      <w:r>
        <w:rPr>
          <w:rFonts w:ascii="Times New Roman"/>
          <w:b w:val="false"/>
          <w:i w:val="false"/>
          <w:color w:val="000000"/>
          <w:sz w:val="28"/>
        </w:rPr>
        <w:t>
      5) құрылымдық бөлімшенің басшысының құжаттарды қарауы және келісімшартты немесе дәлелді бас тартуды беру туралы растауды ұсыну. 1 (бір) сағаттан аспайды;</w:t>
      </w:r>
    </w:p>
    <w:p>
      <w:pPr>
        <w:spacing w:after="0"/>
        <w:ind w:left="0"/>
        <w:jc w:val="both"/>
      </w:pPr>
      <w:r>
        <w:rPr>
          <w:rFonts w:ascii="Times New Roman"/>
          <w:b w:val="false"/>
          <w:i w:val="false"/>
          <w:color w:val="000000"/>
          <w:sz w:val="28"/>
        </w:rPr>
        <w:t>
      6) басшының ұсынылған құжаттарды қарауы. Қарау нәтижесінде дәлелді бас тартуды ұсыну немесе қол қойылған келісімшартты көрсетілетін қызметті алушыға беру. 1 (бір) сағаттан аспайды.</w:t>
      </w:r>
    </w:p>
    <w:p>
      <w:pPr>
        <w:spacing w:after="0"/>
        <w:ind w:left="0"/>
        <w:jc w:val="both"/>
      </w:pPr>
      <w:r>
        <w:rPr>
          <w:rFonts w:ascii="Times New Roman"/>
          <w:b w:val="false"/>
          <w:i w:val="false"/>
          <w:color w:val="000000"/>
          <w:sz w:val="28"/>
        </w:rPr>
        <w:t>
      11. Мемлекеттік қызмет көрсетудің бизнес-процестерінің анықтамалығы осы регламенттің 1-қосымшада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w:t>
            </w:r>
            <w:r>
              <w:br/>
            </w:r>
            <w:r>
              <w:rPr>
                <w:rFonts w:ascii="Times New Roman"/>
                <w:b w:val="false"/>
                <w:i w:val="false"/>
                <w:color w:val="000000"/>
                <w:sz w:val="20"/>
              </w:rPr>
              <w:t>қазбаларды барлауға,"</w:t>
            </w:r>
            <w:r>
              <w:br/>
            </w:r>
            <w:r>
              <w:rPr>
                <w:rFonts w:ascii="Times New Roman"/>
                <w:b w:val="false"/>
                <w:i w:val="false"/>
                <w:color w:val="000000"/>
                <w:sz w:val="20"/>
              </w:rPr>
              <w:t>өндіруге келісімшарттарды</w:t>
            </w:r>
            <w:r>
              <w:br/>
            </w:r>
            <w:r>
              <w:rPr>
                <w:rFonts w:ascii="Times New Roman"/>
                <w:b w:val="false"/>
                <w:i w:val="false"/>
                <w:color w:val="000000"/>
                <w:sz w:val="20"/>
              </w:rPr>
              <w:t>жасасу, тіркеу және сақтау"</w:t>
            </w:r>
            <w:r>
              <w:br/>
            </w:r>
            <w:r>
              <w:rPr>
                <w:rFonts w:ascii="Times New Roman"/>
                <w:b w:val="false"/>
                <w:i w:val="false"/>
                <w:color w:val="000000"/>
                <w:sz w:val="20"/>
              </w:rPr>
              <w:t>мемлекеттiк қызмет көрсету</w:t>
            </w:r>
            <w:r>
              <w:br/>
            </w:r>
            <w:r>
              <w:rPr>
                <w:rFonts w:ascii="Times New Roman"/>
                <w:b w:val="false"/>
                <w:i w:val="false"/>
                <w:color w:val="000000"/>
                <w:sz w:val="20"/>
              </w:rPr>
              <w:t>регламентiне 1-қосымша</w:t>
            </w:r>
          </w:p>
        </w:tc>
      </w:tr>
    </w:tbl>
    <w:bookmarkStart w:name="z23" w:id="1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6"/>
    <w:p>
      <w:pPr>
        <w:spacing w:after="0"/>
        <w:ind w:left="0"/>
        <w:jc w:val="left"/>
      </w:pP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әкiмдiгiнiң</w:t>
            </w:r>
            <w:r>
              <w:br/>
            </w:r>
            <w:r>
              <w:rPr>
                <w:rFonts w:ascii="Times New Roman"/>
                <w:b w:val="false"/>
                <w:i w:val="false"/>
                <w:color w:val="000000"/>
                <w:sz w:val="20"/>
              </w:rPr>
              <w:t>2014 жылғы "13" мамыр</w:t>
            </w:r>
            <w:r>
              <w:br/>
            </w:r>
            <w:r>
              <w:rPr>
                <w:rFonts w:ascii="Times New Roman"/>
                <w:b w:val="false"/>
                <w:i w:val="false"/>
                <w:color w:val="000000"/>
                <w:sz w:val="20"/>
              </w:rPr>
              <w:t>№ 163 қаулысымен бекітілген</w:t>
            </w:r>
          </w:p>
        </w:tc>
      </w:tr>
    </w:tbl>
    <w:bookmarkStart w:name="z25" w:id="17"/>
    <w:p>
      <w:pPr>
        <w:spacing w:after="0"/>
        <w:ind w:left="0"/>
        <w:jc w:val="left"/>
      </w:pPr>
      <w:r>
        <w:rPr>
          <w:rFonts w:ascii="Times New Roman"/>
          <w:b/>
          <w:i w:val="false"/>
          <w:color w:val="000000"/>
        </w:rPr>
        <w:t xml:space="preserve"> "Жер қойнауы және жер қойнауын пайдалану туралы" Қазақстан</w:t>
      </w:r>
      <w:r>
        <w:br/>
      </w:r>
      <w:r>
        <w:rPr>
          <w:rFonts w:ascii="Times New Roman"/>
          <w:b/>
          <w:i w:val="false"/>
          <w:color w:val="000000"/>
        </w:rPr>
        <w:t>Республикасының Заңында көзделген жағдайларда, кең таралған</w:t>
      </w:r>
      <w:r>
        <w:br/>
      </w:r>
      <w:r>
        <w:rPr>
          <w:rFonts w:ascii="Times New Roman"/>
          <w:b/>
          <w:i w:val="false"/>
          <w:color w:val="000000"/>
        </w:rPr>
        <w:t>пайдалы қазбаларды барлауды және өндіруді жүргізу, барлауға</w:t>
      </w:r>
      <w:r>
        <w:br/>
      </w:r>
      <w:r>
        <w:rPr>
          <w:rFonts w:ascii="Times New Roman"/>
          <w:b/>
          <w:i w:val="false"/>
          <w:color w:val="000000"/>
        </w:rPr>
        <w:t>немесе өндіруге байланысты емес құрылыс және (немесе) жерасты</w:t>
      </w:r>
      <w:r>
        <w:br/>
      </w:r>
      <w:r>
        <w:rPr>
          <w:rFonts w:ascii="Times New Roman"/>
          <w:b/>
          <w:i w:val="false"/>
          <w:color w:val="000000"/>
        </w:rPr>
        <w:t>ғимараттары үшін берілген жер қойнауының учаскелеріне арналған</w:t>
      </w:r>
      <w:r>
        <w:br/>
      </w:r>
      <w:r>
        <w:rPr>
          <w:rFonts w:ascii="Times New Roman"/>
          <w:b/>
          <w:i w:val="false"/>
          <w:color w:val="000000"/>
        </w:rPr>
        <w:t>сервитуттарды тіркеу" мемлекеттiк көрсетілетін қызмет</w:t>
      </w:r>
      <w:r>
        <w:br/>
      </w:r>
      <w:r>
        <w:rPr>
          <w:rFonts w:ascii="Times New Roman"/>
          <w:b/>
          <w:i w:val="false"/>
          <w:color w:val="000000"/>
        </w:rPr>
        <w:t>регламентi</w:t>
      </w:r>
      <w:r>
        <w:br/>
      </w:r>
      <w:r>
        <w:rPr>
          <w:rFonts w:ascii="Times New Roman"/>
          <w:b/>
          <w:i w:val="false"/>
          <w:color w:val="000000"/>
        </w:rPr>
        <w:t>1. Жалпы ережелер</w:t>
      </w:r>
    </w:p>
    <w:bookmarkEnd w:id="17"/>
    <w:p>
      <w:pPr>
        <w:spacing w:after="0"/>
        <w:ind w:left="0"/>
        <w:jc w:val="both"/>
      </w:pPr>
      <w:r>
        <w:rPr>
          <w:rFonts w:ascii="Times New Roman"/>
          <w:b w:val="false"/>
          <w:i w:val="false"/>
          <w:color w:val="000000"/>
          <w:sz w:val="28"/>
        </w:rPr>
        <w:t>
      1. "Жер қойнауы және жер қойнауын пайдалану туралы" Қазақстан Республикасының Заңында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мемлекеттік көрсетілетін қызметі (бұдан әрі – Мемлекеттік көрсетілетін қызмет) "Алматы облысының индустриялық-инновациялық даму басқармасы" мемлекеттік мекемесімен (бұдан әрі – Көрсетілетін қызмет беруші) көрсетіледі.</w:t>
      </w:r>
    </w:p>
    <w:p>
      <w:pPr>
        <w:spacing w:after="0"/>
        <w:ind w:left="0"/>
        <w:jc w:val="both"/>
      </w:pPr>
      <w:r>
        <w:rPr>
          <w:rFonts w:ascii="Times New Roman"/>
          <w:b w:val="false"/>
          <w:i w:val="false"/>
          <w:color w:val="000000"/>
          <w:sz w:val="28"/>
        </w:rPr>
        <w:t>
      2. Мемлекеттiк көрсетiлетiн қызметтiң нысаны – қағаз түрiнде.</w:t>
      </w:r>
    </w:p>
    <w:p>
      <w:pPr>
        <w:spacing w:after="0"/>
        <w:ind w:left="0"/>
        <w:jc w:val="both"/>
      </w:pPr>
      <w:r>
        <w:rPr>
          <w:rFonts w:ascii="Times New Roman"/>
          <w:b w:val="false"/>
          <w:i w:val="false"/>
          <w:color w:val="000000"/>
          <w:sz w:val="28"/>
        </w:rPr>
        <w:t>
      3. Мемлекеттiк көрсетiлетiн қызметтiң нәтижесi – "Жер қойнауы және жер қойнауын пайдалану туралы" Қазақстан Республикасының Заңында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туралы хабарлама-хат (бұдан әрі – Хабарлама-хат).</w:t>
      </w:r>
    </w:p>
    <w:p>
      <w:pPr>
        <w:spacing w:after="0"/>
        <w:ind w:left="0"/>
        <w:jc w:val="both"/>
      </w:pPr>
      <w:r>
        <w:rPr>
          <w:rFonts w:ascii="Times New Roman"/>
          <w:b w:val="false"/>
          <w:i w:val="false"/>
          <w:color w:val="000000"/>
          <w:sz w:val="28"/>
        </w:rPr>
        <w:t xml:space="preserve">
      4. Мемлекеттік көрсетілетін қызмет Қазақстан Республикасы Үкіметінің 2014 жылғы 26 ақпандағы № 153 </w:t>
      </w:r>
      <w:r>
        <w:rPr>
          <w:rFonts w:ascii="Times New Roman"/>
          <w:b w:val="false"/>
          <w:i w:val="false"/>
          <w:color w:val="000000"/>
          <w:sz w:val="28"/>
        </w:rPr>
        <w:t>қаулысымен</w:t>
      </w:r>
      <w:r>
        <w:rPr>
          <w:rFonts w:ascii="Times New Roman"/>
          <w:b w:val="false"/>
          <w:i w:val="false"/>
          <w:color w:val="000000"/>
          <w:sz w:val="28"/>
        </w:rPr>
        <w:t xml:space="preserve"> бекітілген "Жер қойнауы және жер қойнауын пайдалану туралы" Қазақстан Республикасының Заңында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мемлекеттік көрсетілетін қызмет стандартының негізінде көрсетіледі (бұдан әрі – Стандарт).</w:t>
      </w:r>
    </w:p>
    <w:p>
      <w:pPr>
        <w:spacing w:after="0"/>
        <w:ind w:left="0"/>
        <w:jc w:val="both"/>
      </w:pPr>
      <w:r>
        <w:rPr>
          <w:rFonts w:ascii="Times New Roman"/>
          <w:b w:val="false"/>
          <w:i w:val="false"/>
          <w:color w:val="000000"/>
          <w:sz w:val="28"/>
        </w:rPr>
        <w:t>
      5. Мемлекеттік көрсетілетін қызмет жеке және заңды тұлғаларға (бұдан әрі – Көрсетілетін қызметті алушы) ақылы негізде Стандарттың 7 тармағына сәйкес көрсетіледі.</w:t>
      </w:r>
    </w:p>
    <w:bookmarkStart w:name="z27" w:id="18"/>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іс-қимыл</w:t>
      </w:r>
      <w:r>
        <w:br/>
      </w:r>
      <w:r>
        <w:rPr>
          <w:rFonts w:ascii="Times New Roman"/>
          <w:b/>
          <w:i w:val="false"/>
          <w:color w:val="000000"/>
        </w:rPr>
        <w:t>тәртібін сипаттау</w:t>
      </w:r>
    </w:p>
    <w:bookmarkEnd w:id="18"/>
    <w:p>
      <w:pPr>
        <w:spacing w:after="0"/>
        <w:ind w:left="0"/>
        <w:jc w:val="both"/>
      </w:pPr>
      <w:r>
        <w:rPr>
          <w:rFonts w:ascii="Times New Roman"/>
          <w:b w:val="false"/>
          <w:i w:val="false"/>
          <w:color w:val="000000"/>
          <w:sz w:val="28"/>
        </w:rPr>
        <w:t>
      6. Мемлекеттік қызмет көрсету бойынша рәсімді (іс-қимылды) бастауға көрсетілетін қызметті алушының көрсетілетін қызметті берушіге Стандарттың 9 тармағында көрсетілген құжаттарды ұсынуы негіздеме болып табылады.</w:t>
      </w:r>
    </w:p>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кеңсесiнiң қызметкерi құжаттарды қабылдайды, тiркеуге алады және құжаттарды басшылыққа бұрыштама қолын қою үшін жiбереді.</w:t>
      </w:r>
    </w:p>
    <w:p>
      <w:pPr>
        <w:spacing w:after="0"/>
        <w:ind w:left="0"/>
        <w:jc w:val="both"/>
      </w:pPr>
      <w:r>
        <w:rPr>
          <w:rFonts w:ascii="Times New Roman"/>
          <w:b w:val="false"/>
          <w:i w:val="false"/>
          <w:color w:val="000000"/>
          <w:sz w:val="28"/>
        </w:rPr>
        <w:t>
      Құжаттарды қабылдау және тiркеуге рұқсат етілетін шекті уақыт – 30 (отыз) минут;</w:t>
      </w:r>
    </w:p>
    <w:p>
      <w:pPr>
        <w:spacing w:after="0"/>
        <w:ind w:left="0"/>
        <w:jc w:val="both"/>
      </w:pPr>
      <w:r>
        <w:rPr>
          <w:rFonts w:ascii="Times New Roman"/>
          <w:b w:val="false"/>
          <w:i w:val="false"/>
          <w:color w:val="000000"/>
          <w:sz w:val="28"/>
        </w:rPr>
        <w:t>
      2) көрсетілетін қызметті берушінің басшылығы ұсынылған құжаттарды қарастырады және орындау үшiн құрылымдық бөлiмшенi анықтайды;</w:t>
      </w:r>
    </w:p>
    <w:p>
      <w:pPr>
        <w:spacing w:after="0"/>
        <w:ind w:left="0"/>
        <w:jc w:val="both"/>
      </w:pPr>
      <w:r>
        <w:rPr>
          <w:rFonts w:ascii="Times New Roman"/>
          <w:b w:val="false"/>
          <w:i w:val="false"/>
          <w:color w:val="000000"/>
          <w:sz w:val="28"/>
        </w:rPr>
        <w:t>
      3) көрсетілетін қызметті берушінің басшылығы бұрыштама қолын қояды және құрылымдық бөлiмшенiң басшысына жiбереді.</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4) көрсетілетін қызметті берушінің құрылымдық бөлiмшесiнiң басшысы ұсынылған құжаттарды қарастырады және орындау үшiн жауапты орындаушыны анықтайды.</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5) көрсетілетін қызметті берушінің құрылымдық бөлiмшесiнiң жауапты орындаушысы құжаттардың толықтығын тексеріп, нәтижесінде дәлелдi бас тартуды дайындайды немесе хабарлама-хатты рәсiмдейді. Құрылымдық бөлiмшенiң басшысына құжаттарды береді.</w:t>
      </w:r>
    </w:p>
    <w:p>
      <w:pPr>
        <w:spacing w:after="0"/>
        <w:ind w:left="0"/>
        <w:jc w:val="both"/>
      </w:pPr>
      <w:r>
        <w:rPr>
          <w:rFonts w:ascii="Times New Roman"/>
          <w:b w:val="false"/>
          <w:i w:val="false"/>
          <w:color w:val="000000"/>
          <w:sz w:val="28"/>
        </w:rPr>
        <w:t>
      Барынша рұқсат етілетін шекті уақыт – 15 (он бес) күнтізбелік күні;</w:t>
      </w:r>
    </w:p>
    <w:p>
      <w:pPr>
        <w:spacing w:after="0"/>
        <w:ind w:left="0"/>
        <w:jc w:val="both"/>
      </w:pPr>
      <w:r>
        <w:rPr>
          <w:rFonts w:ascii="Times New Roman"/>
          <w:b w:val="false"/>
          <w:i w:val="false"/>
          <w:color w:val="000000"/>
          <w:sz w:val="28"/>
        </w:rPr>
        <w:t>
      6) көрсетілетін қызметті берушінің құрылымдық бөлiмшесiнiң басшысы құжаттарды қарастырып дәлелдi бас тартуды немесе хабарлама-хатты беруді растайды.</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7) көрсетілетін қызметті берушінің басшылығы ұсынылған құжаттарды қарастырады. Қарастыру нәтижесінде дәлелдi бас тарту немесе қол қойылған хабарлама-хатты береді.</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8) көрсетілетін қызметті берушінің құрылымдық бөлiмшесiнiң жауапты орындаушысы хабарлама-хатты немесе дәлелдi бас тартуды алу туралы тiркеу журналына жазады және мемлекеттік көрсетілетін қызметті бағалау әдістемесі бойынша карточканы толтырады.</w:t>
      </w:r>
    </w:p>
    <w:p>
      <w:pPr>
        <w:spacing w:after="0"/>
        <w:ind w:left="0"/>
        <w:jc w:val="both"/>
      </w:pPr>
      <w:r>
        <w:rPr>
          <w:rFonts w:ascii="Times New Roman"/>
          <w:b w:val="false"/>
          <w:i w:val="false"/>
          <w:color w:val="000000"/>
          <w:sz w:val="28"/>
        </w:rPr>
        <w:t>
      8. Мемлекеттік көрсетілетін қызмет рәсімнің (іс-қимылының) нәтижесі құжаттарды басшылыққа жіберу, құжаттарды құрылымдық бөлімшенің басшысына жіберу, құжаттарды орындау үшін құрылымдық бөлімшенің жауапты орындаушысына жіберу. Құрылымдық бөлімшенің жауапты орындаушысының құжаттардың толықтығын тексеру және хабарлама-хатты рәсімдеу. Көрсетілетін қызметті берушінің басшылығының мемлекеттік көрсетілетін қызмет нәтижесіне қол қоюы және мемлекеттік көрсетілетін қызмет нәтижесін көрсетілетін қызметті алушыға беру болып табылады.</w:t>
      </w:r>
    </w:p>
    <w:bookmarkStart w:name="z28" w:id="19"/>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19"/>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w:t>
      </w:r>
    </w:p>
    <w:p>
      <w:pPr>
        <w:spacing w:after="0"/>
        <w:ind w:left="0"/>
        <w:jc w:val="both"/>
      </w:pPr>
      <w:r>
        <w:rPr>
          <w:rFonts w:ascii="Times New Roman"/>
          <w:b w:val="false"/>
          <w:i w:val="false"/>
          <w:color w:val="000000"/>
          <w:sz w:val="28"/>
        </w:rPr>
        <w:t>
      4) көрсетілетін қызметті берушінің құрылымдық бөлімшесінің жауапты орындаушысы.</w:t>
      </w:r>
    </w:p>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(қызметкерлер) арасында өзара рәсімнің (іс-қимылдың) реттілігін сипаттау:</w:t>
      </w:r>
    </w:p>
    <w:p>
      <w:pPr>
        <w:spacing w:after="0"/>
        <w:ind w:left="0"/>
        <w:jc w:val="both"/>
      </w:pPr>
      <w:r>
        <w:rPr>
          <w:rFonts w:ascii="Times New Roman"/>
          <w:b w:val="false"/>
          <w:i w:val="false"/>
          <w:color w:val="000000"/>
          <w:sz w:val="28"/>
        </w:rPr>
        <w:t>
      1) құжаттарды қабылдау, тіркеу және бұрыштама қолын қою үшін басшылыққа жіберу. 30 (отыз) минуттан аспайды;</w:t>
      </w:r>
    </w:p>
    <w:p>
      <w:pPr>
        <w:spacing w:after="0"/>
        <w:ind w:left="0"/>
        <w:jc w:val="both"/>
      </w:pPr>
      <w:r>
        <w:rPr>
          <w:rFonts w:ascii="Times New Roman"/>
          <w:b w:val="false"/>
          <w:i w:val="false"/>
          <w:color w:val="000000"/>
          <w:sz w:val="28"/>
        </w:rPr>
        <w:t>
      2) басшының ұсынылған құжаттарды қарауы, орындау үшін құрылымдық бөлімшені анықтауы және құрылымдық бөлімшенің басшысына құжаттарды беруі. 1 (бір) сағаттан аспайды;</w:t>
      </w:r>
    </w:p>
    <w:p>
      <w:pPr>
        <w:spacing w:after="0"/>
        <w:ind w:left="0"/>
        <w:jc w:val="both"/>
      </w:pPr>
      <w:r>
        <w:rPr>
          <w:rFonts w:ascii="Times New Roman"/>
          <w:b w:val="false"/>
          <w:i w:val="false"/>
          <w:color w:val="000000"/>
          <w:sz w:val="28"/>
        </w:rPr>
        <w:t>
      3) құрылымдық бөлімшенің басшысының ұсынылған құжаттарды қарауы және орындау үшін жауапты орындаушыны анықтауы. 1 (бір) сағаттан аспайды;</w:t>
      </w:r>
    </w:p>
    <w:p>
      <w:pPr>
        <w:spacing w:after="0"/>
        <w:ind w:left="0"/>
        <w:jc w:val="both"/>
      </w:pPr>
      <w:r>
        <w:rPr>
          <w:rFonts w:ascii="Times New Roman"/>
          <w:b w:val="false"/>
          <w:i w:val="false"/>
          <w:color w:val="000000"/>
          <w:sz w:val="28"/>
        </w:rPr>
        <w:t>
      4) құжаттардың толықтығын тексеру, нәтижесінде дәлелді бас тартуды дайындау немесе хабарлама-хатты рәсімдеу, құрылымдық бөлімшенің басшысына құжаттарды беру. 15 (он бес) күнтізбелік күнінен аспайды;</w:t>
      </w:r>
    </w:p>
    <w:p>
      <w:pPr>
        <w:spacing w:after="0"/>
        <w:ind w:left="0"/>
        <w:jc w:val="both"/>
      </w:pPr>
      <w:r>
        <w:rPr>
          <w:rFonts w:ascii="Times New Roman"/>
          <w:b w:val="false"/>
          <w:i w:val="false"/>
          <w:color w:val="000000"/>
          <w:sz w:val="28"/>
        </w:rPr>
        <w:t>
      5) құрылымдық бөлімшенің басшысының құжаттарды қарауы және хабарлама-хатты немесе дәлелді бас тартуды беру туралы растауды ұсыну. 1 (бір) сағаттан аспайды;</w:t>
      </w:r>
    </w:p>
    <w:p>
      <w:pPr>
        <w:spacing w:after="0"/>
        <w:ind w:left="0"/>
        <w:jc w:val="both"/>
      </w:pPr>
      <w:r>
        <w:rPr>
          <w:rFonts w:ascii="Times New Roman"/>
          <w:b w:val="false"/>
          <w:i w:val="false"/>
          <w:color w:val="000000"/>
          <w:sz w:val="28"/>
        </w:rPr>
        <w:t>
      6) басшының ұсынылған құжаттарды қарауы. Қарау нәтижесінде дәлелді бас тартуды ұсыну немесе қол қойылған хабарлама-хатты көрсетілетін қызметті алушыға беру. 1 (бір) сағаттан аспайды.</w:t>
      </w:r>
    </w:p>
    <w:p>
      <w:pPr>
        <w:spacing w:after="0"/>
        <w:ind w:left="0"/>
        <w:jc w:val="both"/>
      </w:pPr>
      <w:r>
        <w:rPr>
          <w:rFonts w:ascii="Times New Roman"/>
          <w:b w:val="false"/>
          <w:i w:val="false"/>
          <w:color w:val="000000"/>
          <w:sz w:val="28"/>
        </w:rPr>
        <w:t>
      11. Мемлекеттік қызмет көрсетудің бизнес-процестерінің анықтамалығы осы регламенттің 1-қосымшада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және жер қойнауын</w:t>
            </w:r>
            <w:r>
              <w:br/>
            </w:r>
            <w:r>
              <w:rPr>
                <w:rFonts w:ascii="Times New Roman"/>
                <w:b w:val="false"/>
                <w:i w:val="false"/>
                <w:color w:val="000000"/>
                <w:sz w:val="20"/>
              </w:rPr>
              <w:t>пайдалану туралы" Қазақстан</w:t>
            </w:r>
            <w:r>
              <w:br/>
            </w:r>
            <w:r>
              <w:rPr>
                <w:rFonts w:ascii="Times New Roman"/>
                <w:b w:val="false"/>
                <w:i w:val="false"/>
                <w:color w:val="000000"/>
                <w:sz w:val="20"/>
              </w:rPr>
              <w:t>Республикасының Заңында көзделген</w:t>
            </w:r>
            <w:r>
              <w:br/>
            </w:r>
            <w:r>
              <w:rPr>
                <w:rFonts w:ascii="Times New Roman"/>
                <w:b w:val="false"/>
                <w:i w:val="false"/>
                <w:color w:val="000000"/>
                <w:sz w:val="20"/>
              </w:rPr>
              <w:t>жағдайларда, кең таралған пайдалы</w:t>
            </w:r>
            <w:r>
              <w:br/>
            </w:r>
            <w:r>
              <w:rPr>
                <w:rFonts w:ascii="Times New Roman"/>
                <w:b w:val="false"/>
                <w:i w:val="false"/>
                <w:color w:val="000000"/>
                <w:sz w:val="20"/>
              </w:rPr>
              <w:t>қазбаларды барлауды және</w:t>
            </w:r>
            <w:r>
              <w:br/>
            </w:r>
            <w:r>
              <w:rPr>
                <w:rFonts w:ascii="Times New Roman"/>
                <w:b w:val="false"/>
                <w:i w:val="false"/>
                <w:color w:val="000000"/>
                <w:sz w:val="20"/>
              </w:rPr>
              <w:t>өндіруді жүргізу, барлауға</w:t>
            </w:r>
            <w:r>
              <w:br/>
            </w:r>
            <w:r>
              <w:rPr>
                <w:rFonts w:ascii="Times New Roman"/>
                <w:b w:val="false"/>
                <w:i w:val="false"/>
                <w:color w:val="000000"/>
                <w:sz w:val="20"/>
              </w:rPr>
              <w:t>немесе өндіруге байланысты</w:t>
            </w:r>
            <w:r>
              <w:br/>
            </w:r>
            <w:r>
              <w:rPr>
                <w:rFonts w:ascii="Times New Roman"/>
                <w:b w:val="false"/>
                <w:i w:val="false"/>
                <w:color w:val="000000"/>
                <w:sz w:val="20"/>
              </w:rPr>
              <w:t>емес құрылыс және (немесе) жерасты</w:t>
            </w:r>
            <w:r>
              <w:br/>
            </w:r>
            <w:r>
              <w:rPr>
                <w:rFonts w:ascii="Times New Roman"/>
                <w:b w:val="false"/>
                <w:i w:val="false"/>
                <w:color w:val="000000"/>
                <w:sz w:val="20"/>
              </w:rPr>
              <w:t>ғимараттары үшін берілген жер</w:t>
            </w:r>
            <w:r>
              <w:br/>
            </w:r>
            <w:r>
              <w:rPr>
                <w:rFonts w:ascii="Times New Roman"/>
                <w:b w:val="false"/>
                <w:i w:val="false"/>
                <w:color w:val="000000"/>
                <w:sz w:val="20"/>
              </w:rPr>
              <w:t>қойнауының учаскелеріне арналған</w:t>
            </w:r>
            <w:r>
              <w:br/>
            </w:r>
            <w:r>
              <w:rPr>
                <w:rFonts w:ascii="Times New Roman"/>
                <w:b w:val="false"/>
                <w:i w:val="false"/>
                <w:color w:val="000000"/>
                <w:sz w:val="20"/>
              </w:rPr>
              <w:t>сервитуттарды тіркеу" мемлекеттiк</w:t>
            </w:r>
            <w:r>
              <w:br/>
            </w:r>
            <w:r>
              <w:rPr>
                <w:rFonts w:ascii="Times New Roman"/>
                <w:b w:val="false"/>
                <w:i w:val="false"/>
                <w:color w:val="000000"/>
                <w:sz w:val="20"/>
              </w:rPr>
              <w:t>қызмет көрсету регламентiне 1-қосымша</w:t>
            </w:r>
          </w:p>
        </w:tc>
      </w:tr>
    </w:tbl>
    <w:bookmarkStart w:name="z30" w:id="2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0"/>
    <w:p>
      <w:pPr>
        <w:spacing w:after="0"/>
        <w:ind w:left="0"/>
        <w:jc w:val="left"/>
      </w:pP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әкiмдiгiнiң</w:t>
            </w:r>
            <w:r>
              <w:br/>
            </w:r>
            <w:r>
              <w:rPr>
                <w:rFonts w:ascii="Times New Roman"/>
                <w:b w:val="false"/>
                <w:i w:val="false"/>
                <w:color w:val="000000"/>
                <w:sz w:val="20"/>
              </w:rPr>
              <w:t>2014 жылғы "13" мамыр</w:t>
            </w:r>
            <w:r>
              <w:br/>
            </w:r>
            <w:r>
              <w:rPr>
                <w:rFonts w:ascii="Times New Roman"/>
                <w:b w:val="false"/>
                <w:i w:val="false"/>
                <w:color w:val="000000"/>
                <w:sz w:val="20"/>
              </w:rPr>
              <w:t>№ 163 қаулысымен бекітілген</w:t>
            </w:r>
          </w:p>
        </w:tc>
      </w:tr>
    </w:tbl>
    <w:bookmarkStart w:name="z32" w:id="21"/>
    <w:p>
      <w:pPr>
        <w:spacing w:after="0"/>
        <w:ind w:left="0"/>
        <w:jc w:val="left"/>
      </w:pPr>
      <w:r>
        <w:rPr>
          <w:rFonts w:ascii="Times New Roman"/>
          <w:b/>
          <w:i w:val="false"/>
          <w:color w:val="000000"/>
        </w:rPr>
        <w:t xml:space="preserve"> "Жер қойнауын пайдалану құқығын беруге, барлауға немесе</w:t>
      </w:r>
      <w:r>
        <w:br/>
      </w:r>
      <w:r>
        <w:rPr>
          <w:rFonts w:ascii="Times New Roman"/>
          <w:b/>
          <w:i w:val="false"/>
          <w:color w:val="000000"/>
        </w:rPr>
        <w:t>өндіруге байланысты емес жерасты құрылыстарын салуға және</w:t>
      </w:r>
      <w:r>
        <w:br/>
      </w:r>
      <w:r>
        <w:rPr>
          <w:rFonts w:ascii="Times New Roman"/>
          <w:b/>
          <w:i w:val="false"/>
          <w:color w:val="000000"/>
        </w:rPr>
        <w:t>(немесе) пайдалануға арналған келісімшарттарды тіркеу"</w:t>
      </w:r>
      <w:r>
        <w:br/>
      </w:r>
      <w:r>
        <w:rPr>
          <w:rFonts w:ascii="Times New Roman"/>
          <w:b/>
          <w:i w:val="false"/>
          <w:color w:val="000000"/>
        </w:rPr>
        <w:t>мемлекеттiк көрсетілетін қызмет регламентi</w:t>
      </w:r>
      <w:r>
        <w:br/>
      </w:r>
      <w:r>
        <w:rPr>
          <w:rFonts w:ascii="Times New Roman"/>
          <w:b/>
          <w:i w:val="false"/>
          <w:color w:val="000000"/>
        </w:rPr>
        <w:t>1. Жалпы ережелер</w:t>
      </w:r>
    </w:p>
    <w:bookmarkEnd w:id="21"/>
    <w:p>
      <w:pPr>
        <w:spacing w:after="0"/>
        <w:ind w:left="0"/>
        <w:jc w:val="both"/>
      </w:pPr>
      <w:r>
        <w:rPr>
          <w:rFonts w:ascii="Times New Roman"/>
          <w:b w:val="false"/>
          <w:i w:val="false"/>
          <w:color w:val="000000"/>
          <w:sz w:val="28"/>
        </w:rPr>
        <w:t>
      1.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тіркеу" мемлекеттік көрсетілетін қызметі (бұдан әрі – Мемлекеттік көрсетілетін қызмет) "Алматы облысының индустриялық-инновациялық даму басқармасы" мемлекеттік мекемесімен (бұдан әрі – Көрсетілетін қызмет беруші) көрсетіледі.</w:t>
      </w:r>
    </w:p>
    <w:p>
      <w:pPr>
        <w:spacing w:after="0"/>
        <w:ind w:left="0"/>
        <w:jc w:val="both"/>
      </w:pPr>
      <w:r>
        <w:rPr>
          <w:rFonts w:ascii="Times New Roman"/>
          <w:b w:val="false"/>
          <w:i w:val="false"/>
          <w:color w:val="000000"/>
          <w:sz w:val="28"/>
        </w:rPr>
        <w:t>
      2. Мемлекеттiк көрсетiлетiн қызметтiң нысаны – қағаз түрiнде.</w:t>
      </w:r>
    </w:p>
    <w:p>
      <w:pPr>
        <w:spacing w:after="0"/>
        <w:ind w:left="0"/>
        <w:jc w:val="both"/>
      </w:pPr>
      <w:r>
        <w:rPr>
          <w:rFonts w:ascii="Times New Roman"/>
          <w:b w:val="false"/>
          <w:i w:val="false"/>
          <w:color w:val="000000"/>
          <w:sz w:val="28"/>
        </w:rPr>
        <w:t xml:space="preserve">
      3. Мемлекеттiк көрсетiлетiн қызметтiң нәтижесi – Қазақстан Республикасы Үкіметінің 2014 жылғы 26 ақпандағы № 153 </w:t>
      </w:r>
      <w:r>
        <w:rPr>
          <w:rFonts w:ascii="Times New Roman"/>
          <w:b w:val="false"/>
          <w:i w:val="false"/>
          <w:color w:val="000000"/>
          <w:sz w:val="28"/>
        </w:rPr>
        <w:t>қаулысымен</w:t>
      </w:r>
      <w:r>
        <w:rPr>
          <w:rFonts w:ascii="Times New Roman"/>
          <w:b w:val="false"/>
          <w:i w:val="false"/>
          <w:color w:val="000000"/>
          <w:sz w:val="28"/>
        </w:rPr>
        <w:t xml:space="preserve"> бекітілген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тіркеу" мемлекеттік қызмет стандартының (бұдан әрі – Стандарт) 1-қосымшасына сәйкес, нысан бойынша,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мемлекеттік тіркеу актісі (бұдан әрі – акті).</w:t>
      </w:r>
    </w:p>
    <w:p>
      <w:pPr>
        <w:spacing w:after="0"/>
        <w:ind w:left="0"/>
        <w:jc w:val="both"/>
      </w:pPr>
      <w:r>
        <w:rPr>
          <w:rFonts w:ascii="Times New Roman"/>
          <w:b w:val="false"/>
          <w:i w:val="false"/>
          <w:color w:val="000000"/>
          <w:sz w:val="28"/>
        </w:rPr>
        <w:t>
      4. Мемлекеттік көрсетілетін қызмет жеке және заңды тұлғаларға (бұдан әрі – Көрсетілетін қызметті алушы) тегін көрсетіледі.</w:t>
      </w:r>
    </w:p>
    <w:bookmarkStart w:name="z34" w:id="22"/>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іс-қимыл</w:t>
      </w:r>
      <w:r>
        <w:br/>
      </w:r>
      <w:r>
        <w:rPr>
          <w:rFonts w:ascii="Times New Roman"/>
          <w:b/>
          <w:i w:val="false"/>
          <w:color w:val="000000"/>
        </w:rPr>
        <w:t>тәртібін сипаттау</w:t>
      </w:r>
    </w:p>
    <w:bookmarkEnd w:id="22"/>
    <w:p>
      <w:pPr>
        <w:spacing w:after="0"/>
        <w:ind w:left="0"/>
        <w:jc w:val="both"/>
      </w:pPr>
      <w:r>
        <w:rPr>
          <w:rFonts w:ascii="Times New Roman"/>
          <w:b w:val="false"/>
          <w:i w:val="false"/>
          <w:color w:val="000000"/>
          <w:sz w:val="28"/>
        </w:rPr>
        <w:t>
      6. Мемлекеттік қызмет көрсету бойынша рәсімді (іс-қимылды) бастауға көрсетілетін қызметті алушының көрсетілетін қызметті берушіге Стандарттың 9 тармағында көрсетілген құжаттарды ұсыну негіздеме болып табылады.</w:t>
      </w:r>
    </w:p>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кеңсесiнiң қызметкерi құжаттарды қабылдайды, тiркеуге алады және құжаттарды басшылыққа бұрыштама қолын қою үшін жiбереді.</w:t>
      </w:r>
    </w:p>
    <w:p>
      <w:pPr>
        <w:spacing w:after="0"/>
        <w:ind w:left="0"/>
        <w:jc w:val="both"/>
      </w:pPr>
      <w:r>
        <w:rPr>
          <w:rFonts w:ascii="Times New Roman"/>
          <w:b w:val="false"/>
          <w:i w:val="false"/>
          <w:color w:val="000000"/>
          <w:sz w:val="28"/>
        </w:rPr>
        <w:t>
      Құжаттарды қабылдау және тiркеуге рұқсат етілетін шекті уақыт – 30 (отыз) минут;</w:t>
      </w:r>
    </w:p>
    <w:p>
      <w:pPr>
        <w:spacing w:after="0"/>
        <w:ind w:left="0"/>
        <w:jc w:val="both"/>
      </w:pPr>
      <w:r>
        <w:rPr>
          <w:rFonts w:ascii="Times New Roman"/>
          <w:b w:val="false"/>
          <w:i w:val="false"/>
          <w:color w:val="000000"/>
          <w:sz w:val="28"/>
        </w:rPr>
        <w:t>
      2) көрсетілетін қызметті берушінің басшылығы ұсынылған құжаттарды қарастырады және орындау үшiн құрылымдық бөлiмшенi анықтайды;</w:t>
      </w:r>
    </w:p>
    <w:p>
      <w:pPr>
        <w:spacing w:after="0"/>
        <w:ind w:left="0"/>
        <w:jc w:val="both"/>
      </w:pPr>
      <w:r>
        <w:rPr>
          <w:rFonts w:ascii="Times New Roman"/>
          <w:b w:val="false"/>
          <w:i w:val="false"/>
          <w:color w:val="000000"/>
          <w:sz w:val="28"/>
        </w:rPr>
        <w:t>
      3) көрсетілетін қызметті берушінің басшылығы бұрыштама қолын қояды және құрылымдық бөлiмшенiң басшысына жiбереді.</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4) көрсетілетін қызметті берушінің құрылымдық бөлiмшесiнiң басшысы ұсынылған құжаттарды қарастырады және орындау үшiн жауапты орындаушыны анықтайды.</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5) көрсетілетін қызметті берушінің құрылымдық бөлiмшесiнiң жауапты орындаушысы құжаттардың толықтығын тексеріп, нәтижесінде дәлелдi бас тартуды дайындайды немесе актіні рәсiмдейді. Құрылымдық бөлiмшенiң басшысына құжаттарды береді.</w:t>
      </w:r>
    </w:p>
    <w:p>
      <w:pPr>
        <w:spacing w:after="0"/>
        <w:ind w:left="0"/>
        <w:jc w:val="both"/>
      </w:pPr>
      <w:r>
        <w:rPr>
          <w:rFonts w:ascii="Times New Roman"/>
          <w:b w:val="false"/>
          <w:i w:val="false"/>
          <w:color w:val="000000"/>
          <w:sz w:val="28"/>
        </w:rPr>
        <w:t>
      Барынша рұқсат етілетін шекті уақыт – 5 (бес) жұмыс күні;</w:t>
      </w:r>
    </w:p>
    <w:p>
      <w:pPr>
        <w:spacing w:after="0"/>
        <w:ind w:left="0"/>
        <w:jc w:val="both"/>
      </w:pPr>
      <w:r>
        <w:rPr>
          <w:rFonts w:ascii="Times New Roman"/>
          <w:b w:val="false"/>
          <w:i w:val="false"/>
          <w:color w:val="000000"/>
          <w:sz w:val="28"/>
        </w:rPr>
        <w:t>
      6) көрсетілетін қызметті берушінің құрылымдық бөлiмшесiнiң басшысы құжаттарды қарастырып дәлелдi бас тартуды немесе актіні беруді растайды.</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7) көрсетілетін қызметті берушінің басшылығы ұсынылған құжаттарды қарастырады. Қарастыру нәтижесінде дәлелдi бас тарту немесе қол қойылған актіні береді.</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8) көрсетілетін қызметті берушінің құрылымдық бөлiмшесiнiң жауапты орындаушысы актіні немесе дәлелдi бас тартуды алу туралы тiркеу журналына жазады және мемлекеттік көрсетілетін қызметті бағалау әдістемесі бойынша карточканы толтырады.</w:t>
      </w:r>
    </w:p>
    <w:p>
      <w:pPr>
        <w:spacing w:after="0"/>
        <w:ind w:left="0"/>
        <w:jc w:val="both"/>
      </w:pPr>
      <w:r>
        <w:rPr>
          <w:rFonts w:ascii="Times New Roman"/>
          <w:b w:val="false"/>
          <w:i w:val="false"/>
          <w:color w:val="000000"/>
          <w:sz w:val="28"/>
        </w:rPr>
        <w:t>
      8. Мемлекеттік көрсетілетін қызмет рәсімнің (іс-қимылының) нәтижесі құжаттарды басшылыққа жіберу, құжаттарды құрылымдық бөлімшенің басшысына жіберу, құжаттарды орындау үшін құрылымдық бөлімшенің жауапты орындаушысына жіберу. Құрылымдық бөлімшенің жауапты орындаушысының құжаттардың толықтығын тексеру және актіні рәсімдеу. Көрсетілетін қызметті берушінің басшылығының мемлекеттік көрсетілетін қызмет нәтижесіне қол қоюы және мемлекеттік көрсетілетін қызмет нәтижесін көрсетілетін қызметті алушыға беру болып табылады.</w:t>
      </w:r>
    </w:p>
    <w:bookmarkStart w:name="z35" w:id="23"/>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23"/>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w:t>
      </w:r>
    </w:p>
    <w:p>
      <w:pPr>
        <w:spacing w:after="0"/>
        <w:ind w:left="0"/>
        <w:jc w:val="both"/>
      </w:pPr>
      <w:r>
        <w:rPr>
          <w:rFonts w:ascii="Times New Roman"/>
          <w:b w:val="false"/>
          <w:i w:val="false"/>
          <w:color w:val="000000"/>
          <w:sz w:val="28"/>
        </w:rPr>
        <w:t>
      4) көрсетілетін қызметті берушінің құрылымдық бөлімшесінің жауапты орындаушысы.</w:t>
      </w:r>
    </w:p>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(қызметкерлер) арасында өзара рәсімнің (іс-қимылдың) реттілігін сипаттау:</w:t>
      </w:r>
    </w:p>
    <w:p>
      <w:pPr>
        <w:spacing w:after="0"/>
        <w:ind w:left="0"/>
        <w:jc w:val="both"/>
      </w:pPr>
      <w:r>
        <w:rPr>
          <w:rFonts w:ascii="Times New Roman"/>
          <w:b w:val="false"/>
          <w:i w:val="false"/>
          <w:color w:val="000000"/>
          <w:sz w:val="28"/>
        </w:rPr>
        <w:t>
      1) құжаттарды қабылдау, тіркеу және бұрыштама қолын қою үшін басшылыққа жіберу. 30 (отыз) минуттан аспайды;</w:t>
      </w:r>
    </w:p>
    <w:p>
      <w:pPr>
        <w:spacing w:after="0"/>
        <w:ind w:left="0"/>
        <w:jc w:val="both"/>
      </w:pPr>
      <w:r>
        <w:rPr>
          <w:rFonts w:ascii="Times New Roman"/>
          <w:b w:val="false"/>
          <w:i w:val="false"/>
          <w:color w:val="000000"/>
          <w:sz w:val="28"/>
        </w:rPr>
        <w:t>
      2) басшының ұсынылған құжаттарды қарауы, орындау үшін құрылымдық бөлімшені анықтауы және құрылымдық бөлімшенің басшысына құжаттарды беруі. 1 (бір) сағаттан аспайды;</w:t>
      </w:r>
    </w:p>
    <w:p>
      <w:pPr>
        <w:spacing w:after="0"/>
        <w:ind w:left="0"/>
        <w:jc w:val="both"/>
      </w:pPr>
      <w:r>
        <w:rPr>
          <w:rFonts w:ascii="Times New Roman"/>
          <w:b w:val="false"/>
          <w:i w:val="false"/>
          <w:color w:val="000000"/>
          <w:sz w:val="28"/>
        </w:rPr>
        <w:t>
      3) құрылымдық бөлімшенің басшысының ұсынылған құжаттарды қарауы және орындау үшін жауапты орындаушыны анықтауы. 1 (бір) сағаттан аспайды;</w:t>
      </w:r>
    </w:p>
    <w:p>
      <w:pPr>
        <w:spacing w:after="0"/>
        <w:ind w:left="0"/>
        <w:jc w:val="both"/>
      </w:pPr>
      <w:r>
        <w:rPr>
          <w:rFonts w:ascii="Times New Roman"/>
          <w:b w:val="false"/>
          <w:i w:val="false"/>
          <w:color w:val="000000"/>
          <w:sz w:val="28"/>
        </w:rPr>
        <w:t>
      4) құжаттардың толықтығын тексеру, нәтижесінде дәлелді бас тартуды дайындау немесе актіні рәсімдеу, құрылымдық бөлімшенің басшысына құжаттарды беру. 5 (бес) жұмыс күнінен аспайды;</w:t>
      </w:r>
    </w:p>
    <w:p>
      <w:pPr>
        <w:spacing w:after="0"/>
        <w:ind w:left="0"/>
        <w:jc w:val="both"/>
      </w:pPr>
      <w:r>
        <w:rPr>
          <w:rFonts w:ascii="Times New Roman"/>
          <w:b w:val="false"/>
          <w:i w:val="false"/>
          <w:color w:val="000000"/>
          <w:sz w:val="28"/>
        </w:rPr>
        <w:t>
      5) құрылымдық бөлімшенің басшысының құжаттарды қарауы және актіні немесе дәлелді бас тартуды беру туралы растауды ұсыну. 1 (бір) сағаттан аспайды;</w:t>
      </w:r>
    </w:p>
    <w:p>
      <w:pPr>
        <w:spacing w:after="0"/>
        <w:ind w:left="0"/>
        <w:jc w:val="both"/>
      </w:pPr>
      <w:r>
        <w:rPr>
          <w:rFonts w:ascii="Times New Roman"/>
          <w:b w:val="false"/>
          <w:i w:val="false"/>
          <w:color w:val="000000"/>
          <w:sz w:val="28"/>
        </w:rPr>
        <w:t>
      6) басшының ұсынылған құжаттарды қарауы. Қарау нәтижесінде дәлелді бас тартуды ұсыну немесе қол қойылған актіні көрсетілетін қызметті алушыға беру. 1 (бір) сағаттан аспайды.</w:t>
      </w:r>
    </w:p>
    <w:p>
      <w:pPr>
        <w:spacing w:after="0"/>
        <w:ind w:left="0"/>
        <w:jc w:val="both"/>
      </w:pPr>
      <w:r>
        <w:rPr>
          <w:rFonts w:ascii="Times New Roman"/>
          <w:b w:val="false"/>
          <w:i w:val="false"/>
          <w:color w:val="000000"/>
          <w:sz w:val="28"/>
        </w:rPr>
        <w:t>
      11. Мемлекеттік қызмет көрсетудің бизнес-процестерінің анықтамалығы осы регламенттің 1-қосымшада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құқығын</w:t>
            </w:r>
            <w:r>
              <w:br/>
            </w:r>
            <w:r>
              <w:rPr>
                <w:rFonts w:ascii="Times New Roman"/>
                <w:b w:val="false"/>
                <w:i w:val="false"/>
                <w:color w:val="000000"/>
                <w:sz w:val="20"/>
              </w:rPr>
              <w:t>беруге, барлауға немесе өндіруге</w:t>
            </w:r>
            <w:r>
              <w:br/>
            </w:r>
            <w:r>
              <w:rPr>
                <w:rFonts w:ascii="Times New Roman"/>
                <w:b w:val="false"/>
                <w:i w:val="false"/>
                <w:color w:val="000000"/>
                <w:sz w:val="20"/>
              </w:rPr>
              <w:t>байланысты емес жерасты құрылыстарын</w:t>
            </w:r>
            <w:r>
              <w:br/>
            </w:r>
            <w:r>
              <w:rPr>
                <w:rFonts w:ascii="Times New Roman"/>
                <w:b w:val="false"/>
                <w:i w:val="false"/>
                <w:color w:val="000000"/>
                <w:sz w:val="20"/>
              </w:rPr>
              <w:t>салуға және (немесе) пайдалануға</w:t>
            </w:r>
            <w:r>
              <w:br/>
            </w:r>
            <w:r>
              <w:rPr>
                <w:rFonts w:ascii="Times New Roman"/>
                <w:b w:val="false"/>
                <w:i w:val="false"/>
                <w:color w:val="000000"/>
                <w:sz w:val="20"/>
              </w:rPr>
              <w:t>арналған келісімшарттарды тіркеу"</w:t>
            </w:r>
            <w:r>
              <w:br/>
            </w:r>
            <w:r>
              <w:rPr>
                <w:rFonts w:ascii="Times New Roman"/>
                <w:b w:val="false"/>
                <w:i w:val="false"/>
                <w:color w:val="000000"/>
                <w:sz w:val="20"/>
              </w:rPr>
              <w:t>мемлекеттiк қызмет көрсету</w:t>
            </w:r>
            <w:r>
              <w:br/>
            </w:r>
            <w:r>
              <w:rPr>
                <w:rFonts w:ascii="Times New Roman"/>
                <w:b w:val="false"/>
                <w:i w:val="false"/>
                <w:color w:val="000000"/>
                <w:sz w:val="20"/>
              </w:rPr>
              <w:t>регламентiне 2-қосымша</w:t>
            </w:r>
          </w:p>
        </w:tc>
      </w:tr>
    </w:tbl>
    <w:bookmarkStart w:name="z37" w:id="2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4"/>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әкiмдiгiнiң</w:t>
            </w:r>
            <w:r>
              <w:br/>
            </w:r>
            <w:r>
              <w:rPr>
                <w:rFonts w:ascii="Times New Roman"/>
                <w:b w:val="false"/>
                <w:i w:val="false"/>
                <w:color w:val="000000"/>
                <w:sz w:val="20"/>
              </w:rPr>
              <w:t>2014 жылғы "13" мамыр</w:t>
            </w:r>
            <w:r>
              <w:br/>
            </w:r>
            <w:r>
              <w:rPr>
                <w:rFonts w:ascii="Times New Roman"/>
                <w:b w:val="false"/>
                <w:i w:val="false"/>
                <w:color w:val="000000"/>
                <w:sz w:val="20"/>
              </w:rPr>
              <w:t>№ 163 қаулысымен бекітілген</w:t>
            </w:r>
          </w:p>
        </w:tc>
      </w:tr>
    </w:tbl>
    <w:bookmarkStart w:name="z39" w:id="25"/>
    <w:p>
      <w:pPr>
        <w:spacing w:after="0"/>
        <w:ind w:left="0"/>
        <w:jc w:val="left"/>
      </w:pPr>
      <w:r>
        <w:rPr>
          <w:rFonts w:ascii="Times New Roman"/>
          <w:b/>
          <w:i w:val="false"/>
          <w:color w:val="000000"/>
        </w:rPr>
        <w:t xml:space="preserve"> "Кең таралған пайдалы қазбаларды барлауға, өндіруге жер</w:t>
      </w:r>
      <w:r>
        <w:br/>
      </w:r>
      <w:r>
        <w:rPr>
          <w:rFonts w:ascii="Times New Roman"/>
          <w:b/>
          <w:i w:val="false"/>
          <w:color w:val="000000"/>
        </w:rPr>
        <w:t>қойнауын пайдалану құқығының кепіл шартын тіркеу" мемлекеттiк</w:t>
      </w:r>
      <w:r>
        <w:br/>
      </w:r>
      <w:r>
        <w:rPr>
          <w:rFonts w:ascii="Times New Roman"/>
          <w:b/>
          <w:i w:val="false"/>
          <w:color w:val="000000"/>
        </w:rPr>
        <w:t>көрсетілетін қызмет регламентi</w:t>
      </w:r>
      <w:r>
        <w:br/>
      </w:r>
      <w:r>
        <w:rPr>
          <w:rFonts w:ascii="Times New Roman"/>
          <w:b/>
          <w:i w:val="false"/>
          <w:color w:val="000000"/>
        </w:rPr>
        <w:t>1. Жалпы ережелер</w:t>
      </w:r>
    </w:p>
    <w:bookmarkEnd w:id="25"/>
    <w:p>
      <w:pPr>
        <w:spacing w:after="0"/>
        <w:ind w:left="0"/>
        <w:jc w:val="both"/>
      </w:pPr>
      <w:r>
        <w:rPr>
          <w:rFonts w:ascii="Times New Roman"/>
          <w:b w:val="false"/>
          <w:i w:val="false"/>
          <w:color w:val="000000"/>
          <w:sz w:val="28"/>
        </w:rPr>
        <w:t>
      1. "Кең таралған пайдалы қазбаларды барлауға, өндіруге жер қойнауын пайдалану құқығының кепіл шартын тіркеу" мемлекеттік көрсетілетін қызметі (бұдан әрі – Мемлекеттік көрсетілетін қызмет) "Алматы облысының индустриялық-инновациялық даму басқармасы" мемлекеттік мекемесімен (бұдан әрі – Көрсетілетін қызметтті беруші) көрсетіледі.</w:t>
      </w:r>
    </w:p>
    <w:p>
      <w:pPr>
        <w:spacing w:after="0"/>
        <w:ind w:left="0"/>
        <w:jc w:val="both"/>
      </w:pPr>
      <w:r>
        <w:rPr>
          <w:rFonts w:ascii="Times New Roman"/>
          <w:b w:val="false"/>
          <w:i w:val="false"/>
          <w:color w:val="000000"/>
          <w:sz w:val="28"/>
        </w:rPr>
        <w:t>
      2. Мемлекеттiк көрсетiлетiн қызметтiң нысаны – қағаз түрiнде.</w:t>
      </w:r>
    </w:p>
    <w:p>
      <w:pPr>
        <w:spacing w:after="0"/>
        <w:ind w:left="0"/>
        <w:jc w:val="both"/>
      </w:pPr>
      <w:r>
        <w:rPr>
          <w:rFonts w:ascii="Times New Roman"/>
          <w:b w:val="false"/>
          <w:i w:val="false"/>
          <w:color w:val="000000"/>
          <w:sz w:val="28"/>
        </w:rPr>
        <w:t xml:space="preserve">
      3. Мемлекеттiк көрсетiлетiн қызметтiң нәтижесi – Қазақстан Республикасы Үкіметінің 2014 жылғы 26 ақпандағы № 154 </w:t>
      </w:r>
      <w:r>
        <w:rPr>
          <w:rFonts w:ascii="Times New Roman"/>
          <w:b w:val="false"/>
          <w:i w:val="false"/>
          <w:color w:val="000000"/>
          <w:sz w:val="28"/>
        </w:rPr>
        <w:t>қаулысымен</w:t>
      </w:r>
      <w:r>
        <w:rPr>
          <w:rFonts w:ascii="Times New Roman"/>
          <w:b w:val="false"/>
          <w:i w:val="false"/>
          <w:color w:val="000000"/>
          <w:sz w:val="28"/>
        </w:rPr>
        <w:t xml:space="preserve"> бекітілген "Кең таралған пайдалы қазбаларды барлауға, өндіруге жер қойнауын пайдалану құқығының кепіл шартын тіркеу" мемлекеттік қызмет стандартының (бұдан әрі – Стандарт) 1- қосымшасына сәйкес, нысан бойынша, жер қойнауын пайдалану құқығының кепіл шартын тіркеу туралы куәлік (бұдан әрі – Куәлік).</w:t>
      </w:r>
    </w:p>
    <w:p>
      <w:pPr>
        <w:spacing w:after="0"/>
        <w:ind w:left="0"/>
        <w:jc w:val="both"/>
      </w:pPr>
      <w:r>
        <w:rPr>
          <w:rFonts w:ascii="Times New Roman"/>
          <w:b w:val="false"/>
          <w:i w:val="false"/>
          <w:color w:val="000000"/>
          <w:sz w:val="28"/>
        </w:rPr>
        <w:t>
      4. Мемлекеттік көрсетілетін қызмет жеке және заңды тұлғаларға (бұдан әрі – Көрсетілетін қызметті алушы) тегін көрсетіледі.</w:t>
      </w:r>
    </w:p>
    <w:bookmarkStart w:name="z41" w:id="26"/>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іс-қимыл</w:t>
      </w:r>
      <w:r>
        <w:br/>
      </w:r>
      <w:r>
        <w:rPr>
          <w:rFonts w:ascii="Times New Roman"/>
          <w:b/>
          <w:i w:val="false"/>
          <w:color w:val="000000"/>
        </w:rPr>
        <w:t>тәртібін сипаттау</w:t>
      </w:r>
    </w:p>
    <w:bookmarkEnd w:id="26"/>
    <w:p>
      <w:pPr>
        <w:spacing w:after="0"/>
        <w:ind w:left="0"/>
        <w:jc w:val="both"/>
      </w:pPr>
      <w:r>
        <w:rPr>
          <w:rFonts w:ascii="Times New Roman"/>
          <w:b w:val="false"/>
          <w:i w:val="false"/>
          <w:color w:val="000000"/>
          <w:sz w:val="28"/>
        </w:rPr>
        <w:t>
      6. Мемлекеттік қызмет көрсету бойынша рәсімді (іс-қимылды) бастауға көрсетілетін қызметті алушының көрсетілетін қызметті берушіге Стандарттың 9 тармағында көрсетілген құжаттарды ұсынуы негіздеме болып табылады.</w:t>
      </w:r>
    </w:p>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кеңсесiнiң қызметкерi құжаттарды қабылдайды, тiркеуге алады және құжаттарды басшылыққа бұрыштама қолын қою үшін жiбереді.</w:t>
      </w:r>
    </w:p>
    <w:p>
      <w:pPr>
        <w:spacing w:after="0"/>
        <w:ind w:left="0"/>
        <w:jc w:val="both"/>
      </w:pPr>
      <w:r>
        <w:rPr>
          <w:rFonts w:ascii="Times New Roman"/>
          <w:b w:val="false"/>
          <w:i w:val="false"/>
          <w:color w:val="000000"/>
          <w:sz w:val="28"/>
        </w:rPr>
        <w:t>
      Құжаттарды қабылдау және тiркеуге рұқсат етілетін шекті уақыт – 15 (он бес) минут;</w:t>
      </w:r>
    </w:p>
    <w:p>
      <w:pPr>
        <w:spacing w:after="0"/>
        <w:ind w:left="0"/>
        <w:jc w:val="both"/>
      </w:pPr>
      <w:r>
        <w:rPr>
          <w:rFonts w:ascii="Times New Roman"/>
          <w:b w:val="false"/>
          <w:i w:val="false"/>
          <w:color w:val="000000"/>
          <w:sz w:val="28"/>
        </w:rPr>
        <w:t>
      2) көрсетілетін қызметті берушінің басшылығы ұсынылған құжаттарды қарастырады және орындау үшiн құрылымдық бөлiмшенi анықтайды;</w:t>
      </w:r>
    </w:p>
    <w:p>
      <w:pPr>
        <w:spacing w:after="0"/>
        <w:ind w:left="0"/>
        <w:jc w:val="both"/>
      </w:pPr>
      <w:r>
        <w:rPr>
          <w:rFonts w:ascii="Times New Roman"/>
          <w:b w:val="false"/>
          <w:i w:val="false"/>
          <w:color w:val="000000"/>
          <w:sz w:val="28"/>
        </w:rPr>
        <w:t>
      3) көрсетілетін қызметті берушінің басшылығы бұрыштама қолын қояды және құрылымдық бөлiмшенiң басшысына жiбереді.</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4) көрсетілетін қызметті берушінің құрылымдық бөлiмшесiнiң басшысы ұсынылған құжаттарды қарастырады және орындау үшiн жауапты орындаушыны анықтайды.</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5) көрсетілетін қызметті берушінің құрылымдық бөлiмшесiнiң жауапты орындаушысы құжаттардың толықтығын тексеріп, нәтижесінде дәлелдi бас тартуды дайындайды немесе куәлікті рәсiмдейді. Құрылымдық бөлiмшенiң басшысына құжаттарды береді.</w:t>
      </w:r>
    </w:p>
    <w:p>
      <w:pPr>
        <w:spacing w:after="0"/>
        <w:ind w:left="0"/>
        <w:jc w:val="both"/>
      </w:pPr>
      <w:r>
        <w:rPr>
          <w:rFonts w:ascii="Times New Roman"/>
          <w:b w:val="false"/>
          <w:i w:val="false"/>
          <w:color w:val="000000"/>
          <w:sz w:val="28"/>
        </w:rPr>
        <w:t>
      Барынша рұқсат етілетін шекті уақыт – 5 (он) жұмыс күні;</w:t>
      </w:r>
    </w:p>
    <w:p>
      <w:pPr>
        <w:spacing w:after="0"/>
        <w:ind w:left="0"/>
        <w:jc w:val="both"/>
      </w:pPr>
      <w:r>
        <w:rPr>
          <w:rFonts w:ascii="Times New Roman"/>
          <w:b w:val="false"/>
          <w:i w:val="false"/>
          <w:color w:val="000000"/>
          <w:sz w:val="28"/>
        </w:rPr>
        <w:t>
      6) көрсетілетін қызметті берушінің құрылымдық бөлiмшесiнiң басшысы құжаттарды қарастырып дәлелдi бас тартуды немесе куәлікті беруді растайды.</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7) көрсетілетін қызметті берушінің басшылығы ұсынылған құжаттарды қарастырады. Қарастыру нәтижесінде дәлелдi бас тарту немесе қол қойылған куәлікті береді.</w:t>
      </w:r>
    </w:p>
    <w:p>
      <w:pPr>
        <w:spacing w:after="0"/>
        <w:ind w:left="0"/>
        <w:jc w:val="both"/>
      </w:pPr>
      <w:r>
        <w:rPr>
          <w:rFonts w:ascii="Times New Roman"/>
          <w:b w:val="false"/>
          <w:i w:val="false"/>
          <w:color w:val="000000"/>
          <w:sz w:val="28"/>
        </w:rPr>
        <w:t>
      Барынша рұқсат етілетін шекті уақыт – 1 (бір) сағат;</w:t>
      </w:r>
    </w:p>
    <w:p>
      <w:pPr>
        <w:spacing w:after="0"/>
        <w:ind w:left="0"/>
        <w:jc w:val="both"/>
      </w:pPr>
      <w:r>
        <w:rPr>
          <w:rFonts w:ascii="Times New Roman"/>
          <w:b w:val="false"/>
          <w:i w:val="false"/>
          <w:color w:val="000000"/>
          <w:sz w:val="28"/>
        </w:rPr>
        <w:t>
      8) көрсетілетін қызметті берушінің құрылымдық бөлiмшесiнiң жауапты орындаушысы куәлікті немесе дәлелдi бас тартуды алу туралы тiркеу журналына жазады және мемлекеттік көрсетілетін қызметті бағалау әдістемесі бойынша карточканы толтырады.</w:t>
      </w:r>
    </w:p>
    <w:p>
      <w:pPr>
        <w:spacing w:after="0"/>
        <w:ind w:left="0"/>
        <w:jc w:val="both"/>
      </w:pPr>
      <w:r>
        <w:rPr>
          <w:rFonts w:ascii="Times New Roman"/>
          <w:b w:val="false"/>
          <w:i w:val="false"/>
          <w:color w:val="000000"/>
          <w:sz w:val="28"/>
        </w:rPr>
        <w:t>
      8. Мемлекеттік көрсетілетін қызмет рәсімнің (іс-қимылының) нәтижесі құжаттарды басшылыққа жіберу, құжаттарды құрылымдық бөлімшенің басшысына жіберу, құжаттарды орындау үшін құрылымдық бөлімшенің жауапты орындаушысына жіберу. Құрылымдық бөлімшенің жауапты орындаушысының құжаттардың толықтығын тексеру және куәлікті рәсімдеу. Көрсетілетін қызметті берушінің басшылығының мемлекеттік көрсетілетін қызмет нәтижесіне қол қоюы және мемлекеттік көрсетілетін қызмет нәтижесін көрсетілетін қызметті алушыға беру болып табылады.</w:t>
      </w:r>
    </w:p>
    <w:bookmarkStart w:name="z42" w:id="27"/>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27"/>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w:t>
      </w:r>
    </w:p>
    <w:p>
      <w:pPr>
        <w:spacing w:after="0"/>
        <w:ind w:left="0"/>
        <w:jc w:val="both"/>
      </w:pPr>
      <w:r>
        <w:rPr>
          <w:rFonts w:ascii="Times New Roman"/>
          <w:b w:val="false"/>
          <w:i w:val="false"/>
          <w:color w:val="000000"/>
          <w:sz w:val="28"/>
        </w:rPr>
        <w:t>
      4) көрсетілетін қызметті берушінің құрылымдық бөлімшесінің жауапты орындаушысы.</w:t>
      </w:r>
    </w:p>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(қызметкерлер) арасында өзара рәсімнің (іс-қимылдың) реттілігін сипаттау:</w:t>
      </w:r>
    </w:p>
    <w:p>
      <w:pPr>
        <w:spacing w:after="0"/>
        <w:ind w:left="0"/>
        <w:jc w:val="both"/>
      </w:pPr>
      <w:r>
        <w:rPr>
          <w:rFonts w:ascii="Times New Roman"/>
          <w:b w:val="false"/>
          <w:i w:val="false"/>
          <w:color w:val="000000"/>
          <w:sz w:val="28"/>
        </w:rPr>
        <w:t>
      1) құжаттарды қабылдау, тіркеу және бұрыштама қолын қою үшін басшылыққа жіберу. 15 (он бес) минуттан аспайды;</w:t>
      </w:r>
    </w:p>
    <w:p>
      <w:pPr>
        <w:spacing w:after="0"/>
        <w:ind w:left="0"/>
        <w:jc w:val="both"/>
      </w:pPr>
      <w:r>
        <w:rPr>
          <w:rFonts w:ascii="Times New Roman"/>
          <w:b w:val="false"/>
          <w:i w:val="false"/>
          <w:color w:val="000000"/>
          <w:sz w:val="28"/>
        </w:rPr>
        <w:t>
      2) басшының ұсынылған құжаттарды қарауы, орындау үшін құрылымдық бөлімшені анықтауы және құрылымдық бөлімшенің басшысына құжаттарды беруі. 1 (бір) сағаттан аспайды;</w:t>
      </w:r>
    </w:p>
    <w:p>
      <w:pPr>
        <w:spacing w:after="0"/>
        <w:ind w:left="0"/>
        <w:jc w:val="both"/>
      </w:pPr>
      <w:r>
        <w:rPr>
          <w:rFonts w:ascii="Times New Roman"/>
          <w:b w:val="false"/>
          <w:i w:val="false"/>
          <w:color w:val="000000"/>
          <w:sz w:val="28"/>
        </w:rPr>
        <w:t>
      3) құрылымдық бөлімшенің басшысының ұсынылған құжаттарды қарауы және орындау үшін жауапты орындаушыны анықтауы. 1 (бір) сағаттан аспайды;</w:t>
      </w:r>
    </w:p>
    <w:p>
      <w:pPr>
        <w:spacing w:after="0"/>
        <w:ind w:left="0"/>
        <w:jc w:val="both"/>
      </w:pPr>
      <w:r>
        <w:rPr>
          <w:rFonts w:ascii="Times New Roman"/>
          <w:b w:val="false"/>
          <w:i w:val="false"/>
          <w:color w:val="000000"/>
          <w:sz w:val="28"/>
        </w:rPr>
        <w:t>
      4) құжаттардың толықтығын тексеру, нәтижесінде дәлелді бас тартуды дайындау немесе куәлікті рәсімдеу, құрылымдық бөлімшенің басшысына құжаттарды беру. 5 (бес) жұмыс күнінен аспайды;</w:t>
      </w:r>
    </w:p>
    <w:p>
      <w:pPr>
        <w:spacing w:after="0"/>
        <w:ind w:left="0"/>
        <w:jc w:val="both"/>
      </w:pPr>
      <w:r>
        <w:rPr>
          <w:rFonts w:ascii="Times New Roman"/>
          <w:b w:val="false"/>
          <w:i w:val="false"/>
          <w:color w:val="000000"/>
          <w:sz w:val="28"/>
        </w:rPr>
        <w:t>
      5) құрылымдық бөлімшенің басшысының құжаттарды қарауы және куәлікті немесе дәлелді бас тартуды беру туралы растауды ұсыну. 1 (бір) сағаттан аспайды;</w:t>
      </w:r>
    </w:p>
    <w:p>
      <w:pPr>
        <w:spacing w:after="0"/>
        <w:ind w:left="0"/>
        <w:jc w:val="both"/>
      </w:pPr>
      <w:r>
        <w:rPr>
          <w:rFonts w:ascii="Times New Roman"/>
          <w:b w:val="false"/>
          <w:i w:val="false"/>
          <w:color w:val="000000"/>
          <w:sz w:val="28"/>
        </w:rPr>
        <w:t>
      6) басшының ұсынылған құжаттарды қарауы. Қарау нәтижесінде дәлелді бас тартуды ұсыну немесе қол қойылған куәлікті көрсетілетін қызметті алушыға беру. 1 (бір) сағаттан аспайды.</w:t>
      </w:r>
    </w:p>
    <w:p>
      <w:pPr>
        <w:spacing w:after="0"/>
        <w:ind w:left="0"/>
        <w:jc w:val="both"/>
      </w:pPr>
      <w:r>
        <w:rPr>
          <w:rFonts w:ascii="Times New Roman"/>
          <w:b w:val="false"/>
          <w:i w:val="false"/>
          <w:color w:val="000000"/>
          <w:sz w:val="28"/>
        </w:rPr>
        <w:t>
      11. Мемлекеттік қызмет көрсетудің бизнес-процестерінің анықтамалығы осы регламенттің 1-қосымшада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w:t>
            </w:r>
            <w:r>
              <w:br/>
            </w:r>
            <w:r>
              <w:rPr>
                <w:rFonts w:ascii="Times New Roman"/>
                <w:b w:val="false"/>
                <w:i w:val="false"/>
                <w:color w:val="000000"/>
                <w:sz w:val="20"/>
              </w:rPr>
              <w:t>барлауға, өндіруге жер қойнауын</w:t>
            </w:r>
            <w:r>
              <w:br/>
            </w:r>
            <w:r>
              <w:rPr>
                <w:rFonts w:ascii="Times New Roman"/>
                <w:b w:val="false"/>
                <w:i w:val="false"/>
                <w:color w:val="000000"/>
                <w:sz w:val="20"/>
              </w:rPr>
              <w:t>пайдалану құқығының кепіл шартын</w:t>
            </w:r>
            <w:r>
              <w:br/>
            </w:r>
            <w:r>
              <w:rPr>
                <w:rFonts w:ascii="Times New Roman"/>
                <w:b w:val="false"/>
                <w:i w:val="false"/>
                <w:color w:val="000000"/>
                <w:sz w:val="20"/>
              </w:rPr>
              <w:t>тіркеу" мемлекеттiк қызмет</w:t>
            </w:r>
            <w:r>
              <w:br/>
            </w:r>
            <w:r>
              <w:rPr>
                <w:rFonts w:ascii="Times New Roman"/>
                <w:b w:val="false"/>
                <w:i w:val="false"/>
                <w:color w:val="000000"/>
                <w:sz w:val="20"/>
              </w:rPr>
              <w:t>көрсету регламентiне 1-қосымша</w:t>
            </w:r>
          </w:p>
        </w:tc>
      </w:tr>
    </w:tbl>
    <w:bookmarkStart w:name="z44" w:id="28"/>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8"/>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