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761dbd" w14:textId="3761db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Мәдениет саласындағы мемлекеттiк көрсетілетін қызмет регламенттерін бекiту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облысы әкімдігінің 2014 жылғы 16 шілдедегі № 256 қаулысы. Алматы облысының Әділет департаментінде 2014 жылы 08 тамызда № 2797 болып тіркелді. Күші жойылды - Алматы облысы әкімдігінің 2015 жылғы 24 шілдедегі № 329 қаулысымен</w:t>
      </w:r>
    </w:p>
    <w:p>
      <w:pPr>
        <w:spacing w:after="0"/>
        <w:ind w:left="0"/>
        <w:jc w:val="both"/>
      </w:pPr>
      <w:bookmarkStart w:name="z3" w:id="0"/>
      <w:r>
        <w:rPr>
          <w:rFonts w:ascii="Times New Roman"/>
          <w:b w:val="false"/>
          <w:i w:val="false"/>
          <w:color w:val="ff0000"/>
          <w:sz w:val="28"/>
        </w:rPr>
        <w:t xml:space="preserve">      Ескерту. Күші жойылды – Алматы облысы әкімдігінің 24.07.2015 </w:t>
      </w:r>
      <w:r>
        <w:rPr>
          <w:rFonts w:ascii="Times New Roman"/>
          <w:b w:val="false"/>
          <w:i w:val="false"/>
          <w:color w:val="000000"/>
          <w:sz w:val="28"/>
        </w:rPr>
        <w:t>№ 329</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 қаулысымен.</w:t>
      </w:r>
      <w:r>
        <w:br/>
      </w:r>
      <w:r>
        <w:rPr>
          <w:rFonts w:ascii="Times New Roman"/>
          <w:b w:val="false"/>
          <w:i w:val="false"/>
          <w:color w:val="000000"/>
          <w:sz w:val="28"/>
        </w:rPr>
        <w:t>
</w:t>
      </w: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w:t>
      </w:r>
      <w:r>
        <w:rPr>
          <w:rFonts w:ascii="Times New Roman"/>
          <w:b w:val="false"/>
          <w:i w:val="false"/>
          <w:color w:val="000000"/>
          <w:sz w:val="28"/>
        </w:rPr>
        <w:t>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16-бабына</w:t>
      </w:r>
      <w:r>
        <w:rPr>
          <w:rFonts w:ascii="Times New Roman"/>
          <w:b w:val="false"/>
          <w:i w:val="false"/>
          <w:color w:val="000000"/>
          <w:sz w:val="28"/>
        </w:rPr>
        <w:t xml:space="preserve"> және "Мәдениет саласындағы мемлекеттік қызмет стандарттарын бекіту туралы" 2014 жылғы 24 ақпандағы №140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облыс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берiлiп отырған:</w:t>
      </w:r>
      <w:r>
        <w:br/>
      </w:r>
      <w:r>
        <w:rPr>
          <w:rFonts w:ascii="Times New Roman"/>
          <w:b w:val="false"/>
          <w:i w:val="false"/>
          <w:color w:val="000000"/>
          <w:sz w:val="28"/>
        </w:rPr>
        <w:t>
</w:t>
      </w:r>
      <w:r>
        <w:rPr>
          <w:rFonts w:ascii="Times New Roman"/>
          <w:b w:val="false"/>
          <w:i w:val="false"/>
          <w:color w:val="000000"/>
          <w:sz w:val="28"/>
        </w:rPr>
        <w:t>
      1) "Мәдени құндылықтарды уақытша әкету құқығына куәлік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2) "Жергілікті маңызы бар тарих және мәдениет ескерткіштеріне ғылыми-реставрациялау жұмыстарын жүргізуге келісім беру" мемлекеттік көрсетілетін қызмет </w:t>
      </w:r>
      <w:r>
        <w:rPr>
          <w:rFonts w:ascii="Times New Roman"/>
          <w:b w:val="false"/>
          <w:i w:val="false"/>
          <w:color w:val="000000"/>
          <w:sz w:val="28"/>
        </w:rPr>
        <w:t>регламенті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облыс әкiмiнiң орынбасары Серік Мейірханұлы Мұқановқа жүктелсiн.</w:t>
      </w:r>
      <w:r>
        <w:br/>
      </w:r>
      <w:r>
        <w:rPr>
          <w:rFonts w:ascii="Times New Roman"/>
          <w:b w:val="false"/>
          <w:i w:val="false"/>
          <w:color w:val="000000"/>
          <w:sz w:val="28"/>
        </w:rPr>
        <w:t>
</w:t>
      </w:r>
      <w:r>
        <w:rPr>
          <w:rFonts w:ascii="Times New Roman"/>
          <w:b w:val="false"/>
          <w:i w:val="false"/>
          <w:color w:val="000000"/>
          <w:sz w:val="28"/>
        </w:rPr>
        <w:t>
      3. Осы қаулы әділет органдарында мемлекеттік тіркелген күннен бастап күшіне енеді және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bookmarkEnd w:id="0"/>
    <w:tbl>
      <w:tblPr>
        <w:tblW w:w="0" w:type="auto"/>
        <w:tblCellSpacing w:w="0" w:type="auto"/>
        <w:tblBorders>
          <w:top w:val="none"/>
          <w:left w:val="none"/>
          <w:bottom w:val="none"/>
          <w:right w:val="none"/>
          <w:insideH w:val="none"/>
          <w:insideV w:val="none"/>
        </w:tblBorders>
      </w:tblPr>
      <w:tblGrid>
        <w:gridCol w:w="5090"/>
        <w:gridCol w:w="7210"/>
      </w:tblGrid>
      <w:tr>
        <w:trPr>
          <w:trHeight w:val="30" w:hRule="atLeast"/>
        </w:trPr>
        <w:tc>
          <w:tcPr>
            <w:tcW w:w="509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Облыс әкімі</w:t>
            </w:r>
            <w:r>
              <w:br/>
            </w:r>
            <w:r>
              <w:rPr>
                <w:rFonts w:ascii="Times New Roman"/>
                <w:b w:val="false"/>
                <w:i w:val="false"/>
                <w:color w:val="000000"/>
                <w:sz w:val="20"/>
              </w:rPr>
              <w:t>
</w:t>
            </w:r>
            <w:r>
              <w:br/>
            </w:r>
          </w:p>
        </w:tc>
        <w:tc>
          <w:tcPr>
            <w:tcW w:w="7210" w:type="dxa"/>
            <w:tcBorders/>
            <w:tcMar>
              <w:top w:w="15" w:type="dxa"/>
              <w:left w:w="15" w:type="dxa"/>
              <w:bottom w:w="15" w:type="dxa"/>
              <w:right w:w="15" w:type="dxa"/>
            </w:tcMar>
            <w:vAlign w:val="center"/>
          </w:tcPr>
          <w:p>
            <w:pPr>
              <w:spacing w:after="20"/>
              <w:ind w:left="20"/>
              <w:jc w:val="both"/>
            </w:pPr>
            <w:r>
              <w:rPr>
                <w:rFonts w:ascii="Times New Roman"/>
                <w:b w:val="false"/>
                <w:i/>
                <w:color w:val="000000"/>
                <w:sz w:val="20"/>
              </w:rPr>
              <w:t>А. Мұсаханов</w:t>
            </w:r>
            <w:r>
              <w:br/>
            </w:r>
            <w:r>
              <w:rPr>
                <w:rFonts w:ascii="Times New Roman"/>
                <w:b w:val="false"/>
                <w:i w:val="false"/>
                <w:color w:val="000000"/>
                <w:sz w:val="20"/>
              </w:rPr>
              <w:t>
</w:t>
            </w:r>
            <w:r>
              <w:br/>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 w:id="1"/>
          <w:p>
            <w:pPr>
              <w:spacing w:after="20"/>
              <w:ind w:left="20"/>
              <w:jc w:val="both"/>
            </w:pPr>
            <w:r>
              <w:rPr>
                <w:rFonts w:ascii="Times New Roman"/>
                <w:b w:val="false"/>
                <w:i w:val="false"/>
                <w:color w:val="000000"/>
                <w:sz w:val="20"/>
              </w:rPr>
              <w:t>
Алматы облысы әкiмдiгiнiң</w:t>
            </w:r>
            <w:r>
              <w:br/>
            </w:r>
            <w:r>
              <w:rPr>
                <w:rFonts w:ascii="Times New Roman"/>
                <w:b w:val="false"/>
                <w:i w:val="false"/>
                <w:color w:val="000000"/>
                <w:sz w:val="20"/>
              </w:rPr>
              <w:t>
2014 жылғы "16" шілдедегі</w:t>
            </w:r>
            <w:r>
              <w:br/>
            </w:r>
            <w:r>
              <w:rPr>
                <w:rFonts w:ascii="Times New Roman"/>
                <w:b w:val="false"/>
                <w:i w:val="false"/>
                <w:color w:val="000000"/>
                <w:sz w:val="20"/>
              </w:rPr>
              <w:t>
№ 256 қаулысымен бекітілген</w:t>
            </w:r>
          </w:p>
          <w:bookmarkEnd w:id="1"/>
        </w:tc>
      </w:tr>
    </w:tbl>
    <w:bookmarkStart w:name="z9" w:id="2"/>
    <w:p>
      <w:pPr>
        <w:spacing w:after="0"/>
        <w:ind w:left="0"/>
        <w:jc w:val="left"/>
      </w:pPr>
      <w:r>
        <w:rPr>
          <w:rFonts w:ascii="Times New Roman"/>
          <w:b/>
          <w:i w:val="false"/>
          <w:color w:val="000000"/>
        </w:rPr>
        <w:t xml:space="preserve"> 
"Мәдени құндылықтарды уақытша әкету құқығына куәлік беру"</w:t>
      </w:r>
      <w:r>
        <w:br/>
      </w:r>
      <w:r>
        <w:rPr>
          <w:rFonts w:ascii="Times New Roman"/>
          <w:b/>
          <w:i w:val="false"/>
          <w:color w:val="000000"/>
        </w:rPr>
        <w:t>
мемлекеттік көрсетілетін қызмет регламенті</w:t>
      </w:r>
      <w:r>
        <w:br/>
      </w:r>
      <w:r>
        <w:rPr>
          <w:rFonts w:ascii="Times New Roman"/>
          <w:b/>
          <w:i w:val="false"/>
          <w:color w:val="000000"/>
        </w:rPr>
        <w:t>
</w:t>
      </w:r>
      <w:r>
        <w:rPr>
          <w:rFonts w:ascii="Times New Roman"/>
          <w:b/>
          <w:i w:val="false"/>
          <w:color w:val="000000"/>
        </w:rPr>
        <w:t>
1. Жалпы ережелер</w:t>
      </w:r>
    </w:p>
    <w:bookmarkEnd w:id="2"/>
    <w:p>
      <w:pPr>
        <w:spacing w:after="0"/>
        <w:ind w:left="0"/>
        <w:jc w:val="both"/>
      </w:pPr>
      <w:r>
        <w:rPr>
          <w:rFonts w:ascii="Times New Roman"/>
          <w:b w:val="false"/>
          <w:i w:val="false"/>
          <w:color w:val="000000"/>
          <w:sz w:val="28"/>
        </w:rPr>
        <w:t>      1. "Мәдени құндылықтарды уақытша әкету құқығына куәлік беру" мемлекеттік көрсетілетін қызметі (бұдан әрі – мемлекеттік көрсетілетін қызмет) облыстың жергілікті атқарушы органдарының мәдениет басқармасымен (бұдан әрі – көрсетілетін қызметті беруші), оның ішінде www.egov.kz "электрондық үкімет" веб-порталы (бұдан әрі – портал) арқылы көрсетіледі.</w:t>
      </w:r>
      <w:r>
        <w:br/>
      </w:r>
      <w:r>
        <w:rPr>
          <w:rFonts w:ascii="Times New Roman"/>
          <w:b w:val="false"/>
          <w:i w:val="false"/>
          <w:color w:val="000000"/>
          <w:sz w:val="28"/>
        </w:rPr>
        <w:t>
      Мемлекеттік көрсетілетін қызмет Қазақстан Республикасы Үкіметінің 2014 жылғы 24 ақпандағы № 140 қаулысымен бекітілген "Мәдени құндылықтарды уақытша әкету құқығына куәлік беру" мемлекеттік қызмет стандартының (бұдан әрі – Стандарт) негізінде көрсетіледі.</w:t>
      </w:r>
      <w:r>
        <w:br/>
      </w:r>
      <w:r>
        <w:rPr>
          <w:rFonts w:ascii="Times New Roman"/>
          <w:b w:val="false"/>
          <w:i w:val="false"/>
          <w:color w:val="000000"/>
          <w:sz w:val="28"/>
        </w:rPr>
        <w:t xml:space="preserve">
      2. Мемлекеттік қызмет көрсету нысаны: электрондық нысан (ішінара автоматтандырылған). </w:t>
      </w:r>
      <w:r>
        <w:br/>
      </w:r>
      <w:r>
        <w:rPr>
          <w:rFonts w:ascii="Times New Roman"/>
          <w:b w:val="false"/>
          <w:i w:val="false"/>
          <w:color w:val="000000"/>
          <w:sz w:val="28"/>
        </w:rPr>
        <w:t xml:space="preserve">
      3. Мемлекеттік көрсетілетін қызметтің нәтижесі: Стандарттың 1-қосымшасына сәйкес нысан бойынша мәдени құндылықтарды уақытша әкету құқығына куәлік беру (бұдан әрі – куәлік). </w:t>
      </w:r>
      <w:r>
        <w:br/>
      </w:r>
      <w:r>
        <w:rPr>
          <w:rFonts w:ascii="Times New Roman"/>
          <w:b w:val="false"/>
          <w:i w:val="false"/>
          <w:color w:val="000000"/>
          <w:sz w:val="28"/>
        </w:rPr>
        <w:t>
 </w:t>
      </w:r>
    </w:p>
    <w:bookmarkStart w:name="z11" w:id="3"/>
    <w:p>
      <w:pPr>
        <w:spacing w:after="0"/>
        <w:ind w:left="0"/>
        <w:jc w:val="left"/>
      </w:pPr>
      <w:r>
        <w:rPr>
          <w:rFonts w:ascii="Times New Roman"/>
          <w:b/>
          <w:i w:val="false"/>
          <w:color w:val="000000"/>
        </w:rPr>
        <w:t xml:space="preserve"> 
2. Мемлекеттік қызмет көрсету процесінде құрылымдық бөлімшелер</w:t>
      </w:r>
      <w:r>
        <w:br/>
      </w:r>
      <w:r>
        <w:rPr>
          <w:rFonts w:ascii="Times New Roman"/>
          <w:b/>
          <w:i w:val="false"/>
          <w:color w:val="000000"/>
        </w:rPr>
        <w:t>
(қызметкерлер) мен көрсетілетін қызметті берушінің іс-қимыл</w:t>
      </w:r>
      <w:r>
        <w:br/>
      </w:r>
      <w:r>
        <w:rPr>
          <w:rFonts w:ascii="Times New Roman"/>
          <w:b/>
          <w:i w:val="false"/>
          <w:color w:val="000000"/>
        </w:rPr>
        <w:t>
тәртібін сипаттау</w:t>
      </w:r>
    </w:p>
    <w:bookmarkEnd w:id="3"/>
    <w:p>
      <w:pPr>
        <w:spacing w:after="0"/>
        <w:ind w:left="0"/>
        <w:jc w:val="both"/>
      </w:pPr>
      <w:r>
        <w:rPr>
          <w:rFonts w:ascii="Times New Roman"/>
          <w:b w:val="false"/>
          <w:i w:val="false"/>
          <w:color w:val="000000"/>
          <w:sz w:val="28"/>
        </w:rPr>
        <w:t>      4. Көрсетілетін қызметті алушының (не сенімхат бойынша оның өкілінің) Стандарттың 9-тармағына сәйкес құжаттар топтамасымен бірге жүгінуі, мемлекеттік қызмет көрсету бойынша ресімді (іс-қимылды) бастауға негіздеме болып табылады.</w:t>
      </w:r>
      <w:r>
        <w:br/>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xml:space="preserve">
      1) құжаттарды қабылдау, тіркеу және бұрыштама қолын қою үшін көрсетілетін қызметті берушінің басшысына жіберу. </w:t>
      </w:r>
      <w:r>
        <w:br/>
      </w:r>
      <w:r>
        <w:rPr>
          <w:rFonts w:ascii="Times New Roman"/>
          <w:b w:val="false"/>
          <w:i w:val="false"/>
          <w:color w:val="000000"/>
          <w:sz w:val="28"/>
        </w:rPr>
        <w:t>
      Құжаттарды қабылдау және тіркеуге рұқсат берілетін ең ұзақ уақыты – 15 (он бес) минут;</w:t>
      </w:r>
      <w:r>
        <w:br/>
      </w:r>
      <w:r>
        <w:rPr>
          <w:rFonts w:ascii="Times New Roman"/>
          <w:b w:val="false"/>
          <w:i w:val="false"/>
          <w:color w:val="000000"/>
          <w:sz w:val="28"/>
        </w:rPr>
        <w:t xml:space="preserve">
      2) ұсынылған құжаттарды қарау және жауапты орындаушысын анықтау. </w:t>
      </w:r>
      <w:r>
        <w:br/>
      </w:r>
      <w:r>
        <w:rPr>
          <w:rFonts w:ascii="Times New Roman"/>
          <w:b w:val="false"/>
          <w:i w:val="false"/>
          <w:color w:val="000000"/>
          <w:sz w:val="28"/>
        </w:rPr>
        <w:t>
      Рұқсат берілетін ең ұзақ уақыты – 10 (он) минут;</w:t>
      </w:r>
      <w:r>
        <w:br/>
      </w:r>
      <w:r>
        <w:rPr>
          <w:rFonts w:ascii="Times New Roman"/>
          <w:b w:val="false"/>
          <w:i w:val="false"/>
          <w:color w:val="000000"/>
          <w:sz w:val="28"/>
        </w:rPr>
        <w:t>
      3) құжаттардың толықтығын тексеру, куәлікті ресімдеу. Көрсетілетін қызметті берушінің басшысына құжаттарды жіберу.</w:t>
      </w:r>
      <w:r>
        <w:br/>
      </w:r>
      <w:r>
        <w:rPr>
          <w:rFonts w:ascii="Times New Roman"/>
          <w:b w:val="false"/>
          <w:i w:val="false"/>
          <w:color w:val="000000"/>
          <w:sz w:val="28"/>
        </w:rPr>
        <w:t>
      Рұқсат берілетін ең ұзақ уақыты – 9 (тоғыз) жұмыс күні;</w:t>
      </w:r>
      <w:r>
        <w:br/>
      </w:r>
      <w:r>
        <w:rPr>
          <w:rFonts w:ascii="Times New Roman"/>
          <w:b w:val="false"/>
          <w:i w:val="false"/>
          <w:color w:val="000000"/>
          <w:sz w:val="28"/>
        </w:rPr>
        <w:t>
      4) құжаттарды қарау, қол қойылған куәлікті беру.</w:t>
      </w:r>
      <w:r>
        <w:br/>
      </w:r>
      <w:r>
        <w:rPr>
          <w:rFonts w:ascii="Times New Roman"/>
          <w:b w:val="false"/>
          <w:i w:val="false"/>
          <w:color w:val="000000"/>
          <w:sz w:val="28"/>
        </w:rPr>
        <w:t>
      Рұқсат берілетін ең ұзақ уақыты – 10 (он) минут;</w:t>
      </w:r>
      <w:r>
        <w:br/>
      </w:r>
      <w:r>
        <w:rPr>
          <w:rFonts w:ascii="Times New Roman"/>
          <w:b w:val="false"/>
          <w:i w:val="false"/>
          <w:color w:val="000000"/>
          <w:sz w:val="28"/>
        </w:rPr>
        <w:t>
      5) куәліктің берілгені туралы тіркеу журналындағы жазба.</w:t>
      </w:r>
      <w:r>
        <w:br/>
      </w:r>
      <w:r>
        <w:rPr>
          <w:rFonts w:ascii="Times New Roman"/>
          <w:b w:val="false"/>
          <w:i w:val="false"/>
          <w:color w:val="000000"/>
          <w:sz w:val="28"/>
        </w:rPr>
        <w:t>
      Рұқсат берілетін ең ұзақ уақыты – 15 (он бес) минут.</w:t>
      </w:r>
      <w:r>
        <w:br/>
      </w:r>
      <w:r>
        <w:rPr>
          <w:rFonts w:ascii="Times New Roman"/>
          <w:b w:val="false"/>
          <w:i w:val="false"/>
          <w:color w:val="000000"/>
          <w:sz w:val="28"/>
        </w:rPr>
        <w:t>
      6. Мемлекеттік көрсетілетін қызмет рәсімнің (іс-қимылдың) нәтижесі құжаттарды қабылдау және тіркеу, құжаттарды көрсетілетін қызметті берушінің басшысына жіберу, көрсетілетін қызметті берушінің жауапты орындаушысын анықтау, құжаттардың толықтығын тексеруді жүзеге асыру және куәлікті ресімдеу, көрсетілетін қызметті берушінің басшысының куәлікке қол қоюы және куәлікті көрсетілетін қызметті алушыға беру болып табылады.</w:t>
      </w:r>
      <w:r>
        <w:br/>
      </w:r>
      <w:r>
        <w:rPr>
          <w:rFonts w:ascii="Times New Roman"/>
          <w:b w:val="false"/>
          <w:i w:val="false"/>
          <w:color w:val="000000"/>
          <w:sz w:val="28"/>
        </w:rPr>
        <w:t>
 </w:t>
      </w:r>
    </w:p>
    <w:bookmarkStart w:name="z12" w:id="4"/>
    <w:p>
      <w:pPr>
        <w:spacing w:after="0"/>
        <w:ind w:left="0"/>
        <w:jc w:val="left"/>
      </w:pPr>
      <w:r>
        <w:rPr>
          <w:rFonts w:ascii="Times New Roman"/>
          <w:b/>
          <w:i w:val="false"/>
          <w:color w:val="000000"/>
        </w:rPr>
        <w:t xml:space="preserve"> 
3. Мемлекеттік қызмет көрсету процесінде құрылымдық бөлімшелер</w:t>
      </w:r>
      <w:r>
        <w:br/>
      </w:r>
      <w:r>
        <w:rPr>
          <w:rFonts w:ascii="Times New Roman"/>
          <w:b/>
          <w:i w:val="false"/>
          <w:color w:val="000000"/>
        </w:rPr>
        <w:t>
(қызметкерлер) мен көрсетілетін қызметті берушінің өзара</w:t>
      </w:r>
      <w:r>
        <w:br/>
      </w:r>
      <w:r>
        <w:rPr>
          <w:rFonts w:ascii="Times New Roman"/>
          <w:b/>
          <w:i w:val="false"/>
          <w:color w:val="000000"/>
        </w:rPr>
        <w:t>
іс-қимыл тәртібін сипаттау</w:t>
      </w:r>
    </w:p>
    <w:bookmarkEnd w:id="4"/>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бөлімшелердің (қызметкерлердің)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xml:space="preserve">
      3) көрсетілетін қызметті берушінің жауапты орындаушысы. </w:t>
      </w:r>
      <w:r>
        <w:br/>
      </w:r>
      <w:r>
        <w:rPr>
          <w:rFonts w:ascii="Times New Roman"/>
          <w:b w:val="false"/>
          <w:i w:val="false"/>
          <w:color w:val="000000"/>
          <w:sz w:val="28"/>
        </w:rPr>
        <w:t>
      8. Әрбір рәсімнің (іс-қимылдың) ұзақтығын көрсете отырып, құрылымдық бөлімшелер арасындағы өзара іс-қимылдың реттілігі осы Регламенттің 1-қосымшасында келтірілген.</w:t>
      </w:r>
      <w:r>
        <w:br/>
      </w:r>
      <w:r>
        <w:rPr>
          <w:rFonts w:ascii="Times New Roman"/>
          <w:b w:val="false"/>
          <w:i w:val="false"/>
          <w:color w:val="000000"/>
          <w:sz w:val="28"/>
        </w:rPr>
        <w:t>
 </w:t>
      </w:r>
    </w:p>
    <w:bookmarkStart w:name="z13" w:id="5"/>
    <w:p>
      <w:pPr>
        <w:spacing w:after="0"/>
        <w:ind w:left="0"/>
        <w:jc w:val="left"/>
      </w:pPr>
      <w:r>
        <w:rPr>
          <w:rFonts w:ascii="Times New Roman"/>
          <w:b/>
          <w:i w:val="false"/>
          <w:color w:val="000000"/>
        </w:rPr>
        <w:t xml:space="preserve"> 
4. Халыққа қызмет көрсету орталықтарымен және (немесе) өзге де</w:t>
      </w:r>
      <w:r>
        <w:br/>
      </w:r>
      <w:r>
        <w:rPr>
          <w:rFonts w:ascii="Times New Roman"/>
          <w:b/>
          <w:i w:val="false"/>
          <w:color w:val="000000"/>
        </w:rPr>
        <w:t>
көрсетілетін қызметті берушілермен өзара іс-қимыл тәртібін,</w:t>
      </w:r>
      <w:r>
        <w:br/>
      </w:r>
      <w:r>
        <w:rPr>
          <w:rFonts w:ascii="Times New Roman"/>
          <w:b/>
          <w:i w:val="false"/>
          <w:color w:val="000000"/>
        </w:rPr>
        <w:t>
сондай-ақ мемлекеттік қызмет көрсету процесінде ақпараттық</w:t>
      </w:r>
      <w:r>
        <w:br/>
      </w:r>
      <w:r>
        <w:rPr>
          <w:rFonts w:ascii="Times New Roman"/>
          <w:b/>
          <w:i w:val="false"/>
          <w:color w:val="000000"/>
        </w:rPr>
        <w:t>
жүйелерді пайдалану тәртібін сипаттау</w:t>
      </w:r>
    </w:p>
    <w:bookmarkEnd w:id="5"/>
    <w:p>
      <w:pPr>
        <w:spacing w:after="0"/>
        <w:ind w:left="0"/>
        <w:jc w:val="both"/>
      </w:pPr>
      <w:r>
        <w:rPr>
          <w:rFonts w:ascii="Times New Roman"/>
          <w:b w:val="false"/>
          <w:i w:val="false"/>
          <w:color w:val="000000"/>
          <w:sz w:val="28"/>
        </w:rPr>
        <w:t>      9. Жүгіну тәртібін және портал арқылы мемлекеттік қызмет көрсету кезінде қызмет беруші мен қызмет алушының рәсімдерінің (іс-қимылдарының) реттілігін сипаттау осы Регламенттің 2-қосымшасында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4" w:id="6"/>
          <w:p>
            <w:pPr>
              <w:spacing w:after="20"/>
              <w:ind w:left="20"/>
              <w:jc w:val="both"/>
            </w:pPr>
            <w:r>
              <w:rPr>
                <w:rFonts w:ascii="Times New Roman"/>
                <w:b w:val="false"/>
                <w:i w:val="false"/>
                <w:color w:val="000000"/>
                <w:sz w:val="20"/>
              </w:rPr>
              <w:t>
"Мәдени құндылықтарды уақытша</w:t>
            </w:r>
            <w:r>
              <w:br/>
            </w:r>
            <w:r>
              <w:rPr>
                <w:rFonts w:ascii="Times New Roman"/>
                <w:b w:val="false"/>
                <w:i w:val="false"/>
                <w:color w:val="000000"/>
                <w:sz w:val="20"/>
              </w:rPr>
              <w:t>
әкету құқығына куәлік беру"</w:t>
            </w:r>
            <w:r>
              <w:br/>
            </w:r>
            <w:r>
              <w:rPr>
                <w:rFonts w:ascii="Times New Roman"/>
                <w:b w:val="false"/>
                <w:i w:val="false"/>
                <w:color w:val="000000"/>
                <w:sz w:val="20"/>
              </w:rPr>
              <w:t>
мемлекеттік көрсетілетін қызмет</w:t>
            </w:r>
            <w:r>
              <w:br/>
            </w:r>
            <w:r>
              <w:rPr>
                <w:rFonts w:ascii="Times New Roman"/>
                <w:b w:val="false"/>
                <w:i w:val="false"/>
                <w:color w:val="000000"/>
                <w:sz w:val="20"/>
              </w:rPr>
              <w:t>
Регламентіне 1- қосымша</w:t>
            </w:r>
          </w:p>
          <w:bookmarkEnd w:id="6"/>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r>
        <w:br/>
      </w:r>
      <w:r>
        <w:rPr>
          <w:rFonts w:ascii="Times New Roman"/>
          <w:b/>
          <w:i w:val="false"/>
          <w:color w:val="000000"/>
        </w:rPr>
        <w:t>
Мәдени құндылықтарды уақытша әкету құқығына куәлік беру</w:t>
      </w:r>
    </w:p>
    <w:p>
      <w:pPr>
        <w:spacing w:after="0"/>
        <w:ind w:left="0"/>
        <w:jc w:val="both"/>
      </w:pPr>
      <w:r>
        <w:drawing>
          <wp:inline distT="0" distB="0" distL="0" distR="0">
            <wp:extent cx="7480300" cy="8737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7480300" cy="87376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15" w:id="7"/>
          <w:p>
            <w:pPr>
              <w:spacing w:after="20"/>
              <w:ind w:left="20"/>
              <w:jc w:val="both"/>
            </w:pPr>
            <w:r>
              <w:rPr>
                <w:rFonts w:ascii="Times New Roman"/>
                <w:b w:val="false"/>
                <w:i w:val="false"/>
                <w:color w:val="000000"/>
                <w:sz w:val="20"/>
              </w:rPr>
              <w:t>
"Мәдени құндылықтарды уақытша</w:t>
            </w:r>
            <w:r>
              <w:br/>
            </w:r>
            <w:r>
              <w:rPr>
                <w:rFonts w:ascii="Times New Roman"/>
                <w:b w:val="false"/>
                <w:i w:val="false"/>
                <w:color w:val="000000"/>
                <w:sz w:val="20"/>
              </w:rPr>
              <w:t>
әкету құқығына куәлік беру"</w:t>
            </w:r>
            <w:r>
              <w:br/>
            </w:r>
            <w:r>
              <w:rPr>
                <w:rFonts w:ascii="Times New Roman"/>
                <w:b w:val="false"/>
                <w:i w:val="false"/>
                <w:color w:val="000000"/>
                <w:sz w:val="20"/>
              </w:rPr>
              <w:t>
мемлекеттік көрсетілетін қызмет</w:t>
            </w:r>
            <w:r>
              <w:br/>
            </w:r>
            <w:r>
              <w:rPr>
                <w:rFonts w:ascii="Times New Roman"/>
                <w:b w:val="false"/>
                <w:i w:val="false"/>
                <w:color w:val="000000"/>
                <w:sz w:val="20"/>
              </w:rPr>
              <w:t>
Регламентіне 2- қосымша</w:t>
            </w:r>
          </w:p>
          <w:bookmarkEnd w:id="7"/>
        </w:tc>
      </w:tr>
    </w:tbl>
    <w:p>
      <w:pPr>
        <w:spacing w:after="0"/>
        <w:ind w:left="0"/>
        <w:jc w:val="left"/>
      </w:pPr>
      <w:r>
        <w:rPr>
          <w:rFonts w:ascii="Times New Roman"/>
          <w:b/>
          <w:i w:val="false"/>
          <w:color w:val="000000"/>
        </w:rPr>
        <w:t xml:space="preserve"> Мемлекеттік көрсетілетін қызметті алу схемасы портал арқылы</w:t>
      </w:r>
    </w:p>
    <w:p>
      <w:pPr>
        <w:spacing w:after="0"/>
        <w:ind w:left="0"/>
        <w:jc w:val="both"/>
      </w:pPr>
      <w:r>
        <w:drawing>
          <wp:inline distT="0" distB="0" distL="0" distR="0">
            <wp:extent cx="7048500" cy="7848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7048500" cy="78486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1339"/>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cMar>
              <w:top w:w="15" w:type="dxa"/>
              <w:left w:w="15" w:type="dxa"/>
              <w:bottom w:w="15" w:type="dxa"/>
              <w:right w:w="15" w:type="dxa"/>
            </w:tcMar>
            <w:vAlign w:val="center"/>
          </w:tcPr>
          <w:p>
            <w:pPr>
              <w:spacing w:after="0"/>
              <w:ind w:left="0"/>
              <w:jc w:val="both"/>
            </w:pPr>
            <w:r>
              <w:rPr>
                <w:rFonts w:ascii="Times New Roman"/>
                <w:b/>
                <w:i w:val="false"/>
                <w:color w:val="000000"/>
                <w:sz w:val="20"/>
              </w:rPr>
              <w:t>
</w:t>
            </w:r>
            <w:r>
              <w:rPr>
                <w:rFonts w:ascii="Times New Roman"/>
                <w:b/>
                <w:i w:val="false"/>
                <w:color w:val="000000"/>
                <w:sz w:val="20"/>
              </w:rPr>
              <w:t>
Алматы облысы әкiмдiгiнiң</w:t>
            </w:r>
            <w:r>
              <w:br/>
            </w:r>
            <w:r>
              <w:rPr>
                <w:rFonts w:ascii="Times New Roman"/>
                <w:b/>
                <w:i w:val="false"/>
                <w:color w:val="000000"/>
                <w:sz w:val="20"/>
              </w:rPr>
              <w:t>
2014 жылғы "16" шілдедегі</w:t>
            </w:r>
            <w:r>
              <w:br/>
            </w:r>
            <w:r>
              <w:rPr>
                <w:rFonts w:ascii="Times New Roman"/>
                <w:b/>
                <w:i w:val="false"/>
                <w:color w:val="000000"/>
                <w:sz w:val="20"/>
              </w:rPr>
              <w:t>
№ 256 қаулысымен бекітілген
</w:t>
            </w:r>
          </w:p>
        </w:tc>
      </w:tr>
    </w:tbl>
    <w:bookmarkStart w:name="z16" w:id="8"/>
    <w:p>
      <w:pPr>
        <w:spacing w:after="0"/>
        <w:ind w:left="0"/>
        <w:jc w:val="left"/>
      </w:pPr>
      <w:r>
        <w:rPr>
          <w:rFonts w:ascii="Times New Roman"/>
          <w:b/>
          <w:i w:val="false"/>
          <w:color w:val="000000"/>
        </w:rPr>
        <w:t xml:space="preserve"> 
"Жергілікті маңызы бар тарих және мәдениет ескерткіштеріне</w:t>
      </w:r>
      <w:r>
        <w:br/>
      </w:r>
      <w:r>
        <w:rPr>
          <w:rFonts w:ascii="Times New Roman"/>
          <w:b/>
          <w:i w:val="false"/>
          <w:color w:val="000000"/>
        </w:rPr>
        <w:t>
ғылыми-реставрациялау жұмыстарын жүргізуге келісім беру"</w:t>
      </w:r>
      <w:r>
        <w:br/>
      </w:r>
      <w:r>
        <w:rPr>
          <w:rFonts w:ascii="Times New Roman"/>
          <w:b/>
          <w:i w:val="false"/>
          <w:color w:val="000000"/>
        </w:rPr>
        <w:t>
мемлекеттік көрсетілетін қызмет регламенті</w:t>
      </w:r>
      <w:r>
        <w:br/>
      </w:r>
      <w:r>
        <w:rPr>
          <w:rFonts w:ascii="Times New Roman"/>
          <w:b/>
          <w:i w:val="false"/>
          <w:color w:val="000000"/>
        </w:rPr>
        <w:t>
</w:t>
      </w:r>
      <w:r>
        <w:rPr>
          <w:rFonts w:ascii="Times New Roman"/>
          <w:b/>
          <w:i w:val="false"/>
          <w:color w:val="000000"/>
        </w:rPr>
        <w:t>
1. Жалпы ережелер</w:t>
      </w:r>
    </w:p>
    <w:bookmarkEnd w:id="8"/>
    <w:p>
      <w:pPr>
        <w:spacing w:after="0"/>
        <w:ind w:left="0"/>
        <w:jc w:val="both"/>
      </w:pPr>
      <w:r>
        <w:rPr>
          <w:rFonts w:ascii="Times New Roman"/>
          <w:b w:val="false"/>
          <w:i w:val="false"/>
          <w:color w:val="000000"/>
          <w:sz w:val="28"/>
        </w:rPr>
        <w:t>      1. "Жергілікті маңызы бар тарих және мәдениет ескерткіштеріне ғылыми-реставрациялау жұмыстарын жүргізуге келісім беру" мемлекеттік көрсетілетін қызметі (бұдан әрі – мемлекеттік көрсетілетін қызмет) облыстың жергілікті атқарушы органдарының мәдениет басқармасымен (бұдан әрі – көрсетілетін қызметті беруші), оның ішінде www.egov.kz "электрондық үкімет" веб-порталы (бұдан әрі – портал) арқылы көрсетіледі.</w:t>
      </w:r>
      <w:r>
        <w:br/>
      </w:r>
      <w:r>
        <w:rPr>
          <w:rFonts w:ascii="Times New Roman"/>
          <w:b w:val="false"/>
          <w:i w:val="false"/>
          <w:color w:val="000000"/>
          <w:sz w:val="28"/>
        </w:rPr>
        <w:t>
      Мемлекеттік көрсетілетін қызмет Қазақстан Республикасы Үкіметінің 2014 жылғы 24 ақпандағы № 140 қаулысымен бекітілген "Жергілікті маңызы бар тарих және мәдениет ескерткіштеріне ғылыми-реставрациялау жұмыстарын жүргізуге келісім беру" мемлекеттік қызмет стандартының (бұдан әрі – Стандарт) негізінде көрсетіледі.</w:t>
      </w:r>
      <w:r>
        <w:br/>
      </w:r>
      <w:r>
        <w:rPr>
          <w:rFonts w:ascii="Times New Roman"/>
          <w:b w:val="false"/>
          <w:i w:val="false"/>
          <w:color w:val="000000"/>
          <w:sz w:val="28"/>
        </w:rPr>
        <w:t>
      2. Мемлекеттік қызметті көрсету нысаны: электрондық (ішінара автоматтандырылған) және қағаз нысанында.</w:t>
      </w:r>
      <w:r>
        <w:br/>
      </w:r>
      <w:r>
        <w:rPr>
          <w:rFonts w:ascii="Times New Roman"/>
          <w:b w:val="false"/>
          <w:i w:val="false"/>
          <w:color w:val="000000"/>
          <w:sz w:val="28"/>
        </w:rPr>
        <w:t xml:space="preserve">
      3. Мемлекеттік көрсетілетін қызметтің нәтижесі: жергілікті маңызы бар тарих және мәдениет ескерткіштерінде ғылыми-реставрациялау жұмыстарын жүргізуге келісім беру (бұдан әрі – келісім). </w:t>
      </w:r>
      <w:r>
        <w:br/>
      </w:r>
      <w:r>
        <w:rPr>
          <w:rFonts w:ascii="Times New Roman"/>
          <w:b w:val="false"/>
          <w:i w:val="false"/>
          <w:color w:val="000000"/>
          <w:sz w:val="28"/>
        </w:rPr>
        <w:t>
 </w:t>
      </w:r>
    </w:p>
    <w:bookmarkStart w:name="z18" w:id="9"/>
    <w:p>
      <w:pPr>
        <w:spacing w:after="0"/>
        <w:ind w:left="0"/>
        <w:jc w:val="left"/>
      </w:pPr>
      <w:r>
        <w:rPr>
          <w:rFonts w:ascii="Times New Roman"/>
          <w:b/>
          <w:i w:val="false"/>
          <w:color w:val="000000"/>
        </w:rPr>
        <w:t xml:space="preserve"> 
2. Мемлекеттік қызмет көрсету процесінде құрылымдық бөлімшелер</w:t>
      </w:r>
      <w:r>
        <w:br/>
      </w:r>
      <w:r>
        <w:rPr>
          <w:rFonts w:ascii="Times New Roman"/>
          <w:b/>
          <w:i w:val="false"/>
          <w:color w:val="000000"/>
        </w:rPr>
        <w:t>
(қызметкерлер) мен көрсетілетін қызметті берушінің іс-қимыл</w:t>
      </w:r>
      <w:r>
        <w:br/>
      </w:r>
      <w:r>
        <w:rPr>
          <w:rFonts w:ascii="Times New Roman"/>
          <w:b/>
          <w:i w:val="false"/>
          <w:color w:val="000000"/>
        </w:rPr>
        <w:t>
тәртібін сипаттау</w:t>
      </w:r>
    </w:p>
    <w:bookmarkEnd w:id="9"/>
    <w:p>
      <w:pPr>
        <w:spacing w:after="0"/>
        <w:ind w:left="0"/>
        <w:jc w:val="both"/>
      </w:pPr>
      <w:r>
        <w:rPr>
          <w:rFonts w:ascii="Times New Roman"/>
          <w:b w:val="false"/>
          <w:i w:val="false"/>
          <w:color w:val="000000"/>
          <w:sz w:val="28"/>
        </w:rPr>
        <w:t>      4. Көрсетілетін қызметті алушының (не сенімхат бойынша оның өкілінің) Стандарттың 9-тармағына сәйкес құжаттар топтамасымен бірге жүгінуі, мемлекеттік қызмет көрсету бойынша ресімді (іс-қимылды) бастауға негіздеме болып табылады.</w:t>
      </w:r>
      <w:r>
        <w:br/>
      </w:r>
      <w:r>
        <w:rPr>
          <w:rFonts w:ascii="Times New Roman"/>
          <w:b w:val="false"/>
          <w:i w:val="false"/>
          <w:color w:val="000000"/>
          <w:sz w:val="28"/>
        </w:rPr>
        <w:t>
      5. Мемлекеттік қызмет көрсету процесінің құрамына кіретін әрбір рәсімнің (іс-қимылдың) мазмұны, оны орындаудың ұзақтығы:</w:t>
      </w:r>
      <w:r>
        <w:br/>
      </w:r>
      <w:r>
        <w:rPr>
          <w:rFonts w:ascii="Times New Roman"/>
          <w:b w:val="false"/>
          <w:i w:val="false"/>
          <w:color w:val="000000"/>
          <w:sz w:val="28"/>
        </w:rPr>
        <w:t xml:space="preserve">
      1) құжаттарды қабылдау, тіркеу және бұрыштама қолын қою үшін көрсетілетін қызметті берушінің басшысына жіберу. </w:t>
      </w:r>
      <w:r>
        <w:br/>
      </w:r>
      <w:r>
        <w:rPr>
          <w:rFonts w:ascii="Times New Roman"/>
          <w:b w:val="false"/>
          <w:i w:val="false"/>
          <w:color w:val="000000"/>
          <w:sz w:val="28"/>
        </w:rPr>
        <w:t>
      Құжаттарды қабылдау және тіркеуге рұқсат берілетін ең ұзақ уақыты – 15 (он бес) минут;</w:t>
      </w:r>
      <w:r>
        <w:br/>
      </w:r>
      <w:r>
        <w:rPr>
          <w:rFonts w:ascii="Times New Roman"/>
          <w:b w:val="false"/>
          <w:i w:val="false"/>
          <w:color w:val="000000"/>
          <w:sz w:val="28"/>
        </w:rPr>
        <w:t xml:space="preserve">
      2) ұсынылған құжаттарды қарау және жауапты орындаушысын анықтау. </w:t>
      </w:r>
      <w:r>
        <w:br/>
      </w:r>
      <w:r>
        <w:rPr>
          <w:rFonts w:ascii="Times New Roman"/>
          <w:b w:val="false"/>
          <w:i w:val="false"/>
          <w:color w:val="000000"/>
          <w:sz w:val="28"/>
        </w:rPr>
        <w:t>
      Рұқсат берілетін ең ұзақ уақыты – 10 (он) минут;</w:t>
      </w:r>
      <w:r>
        <w:br/>
      </w:r>
      <w:r>
        <w:rPr>
          <w:rFonts w:ascii="Times New Roman"/>
          <w:b w:val="false"/>
          <w:i w:val="false"/>
          <w:color w:val="000000"/>
          <w:sz w:val="28"/>
        </w:rPr>
        <w:t>
      3) құжаттардың толықтығын тексеру, келісімді ресімдеу.</w:t>
      </w:r>
      <w:r>
        <w:br/>
      </w:r>
      <w:r>
        <w:rPr>
          <w:rFonts w:ascii="Times New Roman"/>
          <w:b w:val="false"/>
          <w:i w:val="false"/>
          <w:color w:val="000000"/>
          <w:sz w:val="28"/>
        </w:rPr>
        <w:t>
      Көрсетілетін қызметті берушінің басшысына құжаттарды жіберу.</w:t>
      </w:r>
      <w:r>
        <w:br/>
      </w:r>
      <w:r>
        <w:rPr>
          <w:rFonts w:ascii="Times New Roman"/>
          <w:b w:val="false"/>
          <w:i w:val="false"/>
          <w:color w:val="000000"/>
          <w:sz w:val="28"/>
        </w:rPr>
        <w:t>
      Рұқсат берілетін ең ұзақ уақыты – 13 (он үш) жұмыс күн;</w:t>
      </w:r>
      <w:r>
        <w:br/>
      </w:r>
      <w:r>
        <w:rPr>
          <w:rFonts w:ascii="Times New Roman"/>
          <w:b w:val="false"/>
          <w:i w:val="false"/>
          <w:color w:val="000000"/>
          <w:sz w:val="28"/>
        </w:rPr>
        <w:t>
      4) құжаттарды қарау, қол қойылған келісімді беру.</w:t>
      </w:r>
      <w:r>
        <w:br/>
      </w:r>
      <w:r>
        <w:rPr>
          <w:rFonts w:ascii="Times New Roman"/>
          <w:b w:val="false"/>
          <w:i w:val="false"/>
          <w:color w:val="000000"/>
          <w:sz w:val="28"/>
        </w:rPr>
        <w:t>
      Рұқсат берілетін ең ұзақ уақыты – 10 (он) минут;</w:t>
      </w:r>
      <w:r>
        <w:br/>
      </w:r>
      <w:r>
        <w:rPr>
          <w:rFonts w:ascii="Times New Roman"/>
          <w:b w:val="false"/>
          <w:i w:val="false"/>
          <w:color w:val="000000"/>
          <w:sz w:val="28"/>
        </w:rPr>
        <w:t>
      5) келісімді берілгені туралы тіркеу журналындағы жазба.</w:t>
      </w:r>
      <w:r>
        <w:br/>
      </w:r>
      <w:r>
        <w:rPr>
          <w:rFonts w:ascii="Times New Roman"/>
          <w:b w:val="false"/>
          <w:i w:val="false"/>
          <w:color w:val="000000"/>
          <w:sz w:val="28"/>
        </w:rPr>
        <w:t>
      Рұқсат берілетін ең ұзақ уақыты – 15 (он бес) минут.</w:t>
      </w:r>
      <w:r>
        <w:br/>
      </w:r>
      <w:r>
        <w:rPr>
          <w:rFonts w:ascii="Times New Roman"/>
          <w:b w:val="false"/>
          <w:i w:val="false"/>
          <w:color w:val="000000"/>
          <w:sz w:val="28"/>
        </w:rPr>
        <w:t>
      6. Мемлекеттік көрсетілетін қызмет рәсімнің (іс-қимылдың) нәтижесі құжаттарды қабылдау және тіркеу, құжаттарды көрсетілетін қызметті берушінің басшысына жіберу, көрсетілетін қызметті берушінің жауапты орындаушысын анықтау, құжаттардың толықтығын тексеруді жүзеге асыру және келісімді ресімдеу, көрсетілетін қызметті берушінің басшысының келісімге қол қоюы және келісімді көрсетілетін қызметті алушыға беру болып табылады.</w:t>
      </w:r>
      <w:r>
        <w:br/>
      </w:r>
      <w:r>
        <w:rPr>
          <w:rFonts w:ascii="Times New Roman"/>
          <w:b w:val="false"/>
          <w:i w:val="false"/>
          <w:color w:val="000000"/>
          <w:sz w:val="28"/>
        </w:rPr>
        <w:t>
 </w:t>
      </w:r>
    </w:p>
    <w:bookmarkStart w:name="z19" w:id="10"/>
    <w:p>
      <w:pPr>
        <w:spacing w:after="0"/>
        <w:ind w:left="0"/>
        <w:jc w:val="left"/>
      </w:pPr>
      <w:r>
        <w:rPr>
          <w:rFonts w:ascii="Times New Roman"/>
          <w:b/>
          <w:i w:val="false"/>
          <w:color w:val="000000"/>
        </w:rPr>
        <w:t xml:space="preserve"> 
3. Мемлекеттік қызмет көрсету процесінде құрылымдық бөлімшелер</w:t>
      </w:r>
      <w:r>
        <w:br/>
      </w:r>
      <w:r>
        <w:rPr>
          <w:rFonts w:ascii="Times New Roman"/>
          <w:b/>
          <w:i w:val="false"/>
          <w:color w:val="000000"/>
        </w:rPr>
        <w:t>
(қызметкерлер) мен көрсетілетін қызметті берушінің өзара</w:t>
      </w:r>
      <w:r>
        <w:br/>
      </w:r>
      <w:r>
        <w:rPr>
          <w:rFonts w:ascii="Times New Roman"/>
          <w:b/>
          <w:i w:val="false"/>
          <w:color w:val="000000"/>
        </w:rPr>
        <w:t>
іс-қимыл тәртібін сипаттау</w:t>
      </w:r>
    </w:p>
    <w:bookmarkEnd w:id="10"/>
    <w:p>
      <w:pPr>
        <w:spacing w:after="0"/>
        <w:ind w:left="0"/>
        <w:jc w:val="both"/>
      </w:pPr>
      <w:r>
        <w:rPr>
          <w:rFonts w:ascii="Times New Roman"/>
          <w:b w:val="false"/>
          <w:i w:val="false"/>
          <w:color w:val="000000"/>
          <w:sz w:val="28"/>
        </w:rPr>
        <w:t>      7. Мемлекеттік қызмет көрсету процесіне қатысатын көрсетілетін қызметті берушінің құрылымдық бөлімшелерінің (қызметкерлерінің) тізбесі:</w:t>
      </w:r>
      <w:r>
        <w:br/>
      </w:r>
      <w:r>
        <w:rPr>
          <w:rFonts w:ascii="Times New Roman"/>
          <w:b w:val="false"/>
          <w:i w:val="false"/>
          <w:color w:val="000000"/>
          <w:sz w:val="28"/>
        </w:rPr>
        <w:t>
      1) көрсетілетін қызметті берушінің кеңсе қызметкері;</w:t>
      </w:r>
      <w:r>
        <w:br/>
      </w:r>
      <w:r>
        <w:rPr>
          <w:rFonts w:ascii="Times New Roman"/>
          <w:b w:val="false"/>
          <w:i w:val="false"/>
          <w:color w:val="000000"/>
          <w:sz w:val="28"/>
        </w:rPr>
        <w:t>
      2) көрсетілетін қызметті берушінің басшысы;</w:t>
      </w:r>
      <w:r>
        <w:br/>
      </w:r>
      <w:r>
        <w:rPr>
          <w:rFonts w:ascii="Times New Roman"/>
          <w:b w:val="false"/>
          <w:i w:val="false"/>
          <w:color w:val="000000"/>
          <w:sz w:val="28"/>
        </w:rPr>
        <w:t xml:space="preserve">
      3) көрсетілетін қызметті берушінің жауапты орындаушысы. </w:t>
      </w:r>
      <w:r>
        <w:br/>
      </w:r>
      <w:r>
        <w:rPr>
          <w:rFonts w:ascii="Times New Roman"/>
          <w:b w:val="false"/>
          <w:i w:val="false"/>
          <w:color w:val="000000"/>
          <w:sz w:val="28"/>
        </w:rPr>
        <w:t>
      8. Әрбір рәсімнің (іс-қимылдың) ұзақтығын көрсете отырып, құрылымдық бөлімшелер арасындағы өзара іс-қимылдың реттілігі осы Регламенттің 1-қосымшасында келтірілген.</w:t>
      </w:r>
      <w:r>
        <w:br/>
      </w:r>
      <w:r>
        <w:rPr>
          <w:rFonts w:ascii="Times New Roman"/>
          <w:b w:val="false"/>
          <w:i w:val="false"/>
          <w:color w:val="000000"/>
          <w:sz w:val="28"/>
        </w:rPr>
        <w:t>
 </w:t>
      </w:r>
    </w:p>
    <w:bookmarkStart w:name="z20" w:id="11"/>
    <w:p>
      <w:pPr>
        <w:spacing w:after="0"/>
        <w:ind w:left="0"/>
        <w:jc w:val="left"/>
      </w:pPr>
      <w:r>
        <w:rPr>
          <w:rFonts w:ascii="Times New Roman"/>
          <w:b/>
          <w:i w:val="false"/>
          <w:color w:val="000000"/>
        </w:rPr>
        <w:t xml:space="preserve"> 
4. Халыққа қызмет көрсету орталықтарымен және (немесе) өзге де</w:t>
      </w:r>
      <w:r>
        <w:br/>
      </w:r>
      <w:r>
        <w:rPr>
          <w:rFonts w:ascii="Times New Roman"/>
          <w:b/>
          <w:i w:val="false"/>
          <w:color w:val="000000"/>
        </w:rPr>
        <w:t>
көрсетілетін қызметті берушілермен өзара іс-қимыл тәртібін,</w:t>
      </w:r>
      <w:r>
        <w:br/>
      </w:r>
      <w:r>
        <w:rPr>
          <w:rFonts w:ascii="Times New Roman"/>
          <w:b/>
          <w:i w:val="false"/>
          <w:color w:val="000000"/>
        </w:rPr>
        <w:t>
сондай-ақ мемлекеттік қызмет көрсету процесінде ақпараттық</w:t>
      </w:r>
      <w:r>
        <w:br/>
      </w:r>
      <w:r>
        <w:rPr>
          <w:rFonts w:ascii="Times New Roman"/>
          <w:b/>
          <w:i w:val="false"/>
          <w:color w:val="000000"/>
        </w:rPr>
        <w:t>
жүйелерді пайдалану тәртібін сипаттау</w:t>
      </w:r>
    </w:p>
    <w:bookmarkEnd w:id="11"/>
    <w:p>
      <w:pPr>
        <w:spacing w:after="0"/>
        <w:ind w:left="0"/>
        <w:jc w:val="both"/>
      </w:pPr>
      <w:r>
        <w:rPr>
          <w:rFonts w:ascii="Times New Roman"/>
          <w:b w:val="false"/>
          <w:i w:val="false"/>
          <w:color w:val="000000"/>
          <w:sz w:val="28"/>
        </w:rPr>
        <w:t>      9. Жүгіну тәртібін және портал арқылы мемлекеттік қызмет көрсету кезінде қызмет беруші мен қызмет алушының рәсімдерінің (іс-қимылдарының) реттілігі осы Регламенттің 2-қосымшасында келтірілген.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1" w:id="12"/>
          <w:p>
            <w:pPr>
              <w:spacing w:after="20"/>
              <w:ind w:left="20"/>
              <w:jc w:val="both"/>
            </w:pPr>
            <w:r>
              <w:rPr>
                <w:rFonts w:ascii="Times New Roman"/>
                <w:b w:val="false"/>
                <w:i w:val="false"/>
                <w:color w:val="000000"/>
                <w:sz w:val="20"/>
              </w:rPr>
              <w:t>
"Жергілікті маңызы бар тарих</w:t>
            </w:r>
            <w:r>
              <w:br/>
            </w:r>
            <w:r>
              <w:rPr>
                <w:rFonts w:ascii="Times New Roman"/>
                <w:b w:val="false"/>
                <w:i w:val="false"/>
                <w:color w:val="000000"/>
                <w:sz w:val="20"/>
              </w:rPr>
              <w:t>
және мәдениет ескерткіштеріне</w:t>
            </w:r>
            <w:r>
              <w:br/>
            </w:r>
            <w:r>
              <w:rPr>
                <w:rFonts w:ascii="Times New Roman"/>
                <w:b w:val="false"/>
                <w:i w:val="false"/>
                <w:color w:val="000000"/>
                <w:sz w:val="20"/>
              </w:rPr>
              <w:t>
ғылыми- реставрациялау жұмыстарын</w:t>
            </w:r>
            <w:r>
              <w:br/>
            </w:r>
            <w:r>
              <w:rPr>
                <w:rFonts w:ascii="Times New Roman"/>
                <w:b w:val="false"/>
                <w:i w:val="false"/>
                <w:color w:val="000000"/>
                <w:sz w:val="20"/>
              </w:rPr>
              <w:t>
жүргізуге келісім беру" мемлекеттік</w:t>
            </w:r>
            <w:r>
              <w:br/>
            </w:r>
            <w:r>
              <w:rPr>
                <w:rFonts w:ascii="Times New Roman"/>
                <w:b w:val="false"/>
                <w:i w:val="false"/>
                <w:color w:val="000000"/>
                <w:sz w:val="20"/>
              </w:rPr>
              <w:t>
көрсетілетін қызмет Регламентіне</w:t>
            </w:r>
            <w:r>
              <w:br/>
            </w:r>
            <w:r>
              <w:rPr>
                <w:rFonts w:ascii="Times New Roman"/>
                <w:b w:val="false"/>
                <w:i w:val="false"/>
                <w:color w:val="000000"/>
                <w:sz w:val="20"/>
              </w:rPr>
              <w:t>
1-қосымша</w:t>
            </w:r>
          </w:p>
          <w:bookmarkEnd w:id="12"/>
        </w:tc>
      </w:tr>
    </w:tbl>
    <w:p>
      <w:pPr>
        <w:spacing w:after="0"/>
        <w:ind w:left="0"/>
        <w:jc w:val="left"/>
      </w:pPr>
      <w:r>
        <w:rPr>
          <w:rFonts w:ascii="Times New Roman"/>
          <w:b/>
          <w:i w:val="false"/>
          <w:color w:val="000000"/>
        </w:rPr>
        <w:t xml:space="preserve"> Мемлекеттік қызмет көрсетудің бизнес-процестерінің анықтамалығы</w:t>
      </w:r>
      <w:r>
        <w:br/>
      </w:r>
      <w:r>
        <w:rPr>
          <w:rFonts w:ascii="Times New Roman"/>
          <w:b/>
          <w:i w:val="false"/>
          <w:color w:val="000000"/>
        </w:rPr>
        <w:t>
Жергілікті маңызы бар тарих және мәдениет ескерткіштеріне</w:t>
      </w:r>
      <w:r>
        <w:br/>
      </w:r>
      <w:r>
        <w:rPr>
          <w:rFonts w:ascii="Times New Roman"/>
          <w:b/>
          <w:i w:val="false"/>
          <w:color w:val="000000"/>
        </w:rPr>
        <w:t>
ғылыми-реставрациялау жұмыстарын жүргізуге келісім беру</w:t>
      </w:r>
    </w:p>
    <w:p>
      <w:pPr>
        <w:spacing w:after="0"/>
        <w:ind w:left="0"/>
        <w:jc w:val="both"/>
      </w:pPr>
      <w:r>
        <w:drawing>
          <wp:inline distT="0" distB="0" distL="0" distR="0">
            <wp:extent cx="7569200" cy="7988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7569200" cy="7988300"/>
                    </a:xfrm>
                    <a:prstGeom prst="rect">
                      <a:avLst/>
                    </a:prstGeom>
                  </pic:spPr>
                </pic:pic>
              </a:graphicData>
            </a:graphic>
          </wp:inline>
        </w:drawing>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bookmarkStart w:name="z22" w:id="13"/>
          <w:p>
            <w:pPr>
              <w:spacing w:after="20"/>
              <w:ind w:left="20"/>
              <w:jc w:val="both"/>
            </w:pPr>
            <w:r>
              <w:rPr>
                <w:rFonts w:ascii="Times New Roman"/>
                <w:b w:val="false"/>
                <w:i w:val="false"/>
                <w:color w:val="000000"/>
                <w:sz w:val="20"/>
              </w:rPr>
              <w:t>
"Жергілікті маңызы бар тарих</w:t>
            </w:r>
            <w:r>
              <w:br/>
            </w:r>
            <w:r>
              <w:rPr>
                <w:rFonts w:ascii="Times New Roman"/>
                <w:b w:val="false"/>
                <w:i w:val="false"/>
                <w:color w:val="000000"/>
                <w:sz w:val="20"/>
              </w:rPr>
              <w:t>
және мәдениет ескерткіштеріне</w:t>
            </w:r>
            <w:r>
              <w:br/>
            </w:r>
            <w:r>
              <w:rPr>
                <w:rFonts w:ascii="Times New Roman"/>
                <w:b w:val="false"/>
                <w:i w:val="false"/>
                <w:color w:val="000000"/>
                <w:sz w:val="20"/>
              </w:rPr>
              <w:t>
ғылыми- реставрациялау жұмыстарын</w:t>
            </w:r>
            <w:r>
              <w:br/>
            </w:r>
            <w:r>
              <w:rPr>
                <w:rFonts w:ascii="Times New Roman"/>
                <w:b w:val="false"/>
                <w:i w:val="false"/>
                <w:color w:val="000000"/>
                <w:sz w:val="20"/>
              </w:rPr>
              <w:t>
жүргізуге келісім беру" мемлекеттік</w:t>
            </w:r>
            <w:r>
              <w:br/>
            </w:r>
            <w:r>
              <w:rPr>
                <w:rFonts w:ascii="Times New Roman"/>
                <w:b w:val="false"/>
                <w:i w:val="false"/>
                <w:color w:val="000000"/>
                <w:sz w:val="20"/>
              </w:rPr>
              <w:t>
көрсетілетін қызмет Регламентіне</w:t>
            </w:r>
            <w:r>
              <w:br/>
            </w:r>
            <w:r>
              <w:rPr>
                <w:rFonts w:ascii="Times New Roman"/>
                <w:b w:val="false"/>
                <w:i w:val="false"/>
                <w:color w:val="000000"/>
                <w:sz w:val="20"/>
              </w:rPr>
              <w:t>
2-қосымша</w:t>
            </w:r>
          </w:p>
          <w:bookmarkEnd w:id="13"/>
        </w:tc>
      </w:tr>
    </w:tbl>
    <w:p>
      <w:pPr>
        <w:spacing w:after="0"/>
        <w:ind w:left="0"/>
        <w:jc w:val="left"/>
      </w:pPr>
      <w:r>
        <w:rPr>
          <w:rFonts w:ascii="Times New Roman"/>
          <w:b/>
          <w:i w:val="false"/>
          <w:color w:val="000000"/>
        </w:rPr>
        <w:t xml:space="preserve"> Мемлекеттік көрсетілетін қызметті алу схемасы портал арқылы</w:t>
      </w:r>
    </w:p>
    <w:p>
      <w:pPr>
        <w:spacing w:after="0"/>
        <w:ind w:left="0"/>
        <w:jc w:val="both"/>
      </w:pPr>
      <w:r>
        <w:drawing>
          <wp:inline distT="0" distB="0" distL="0" distR="0">
            <wp:extent cx="6045200" cy="69723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045200" cy="6972300"/>
                    </a:xfrm>
                    <a:prstGeom prst="rect">
                      <a:avLst/>
                    </a:prstGeom>
                  </pic:spPr>
                </pic:pic>
              </a:graphicData>
            </a:graphic>
          </wp:inline>
        </w:drawing>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8"/>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header.xml" Type="http://schemas.openxmlformats.org/officeDocument/2006/relationships/header" Id="rId8"/></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