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440a1" w14:textId="6e440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қою, сондай-ақ жергілікті атқарушы органдардың тұрғын үй беру туралы шешім қабылдауы"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2014 жылғы 15 қыркүйектегі № 333 қаулысы. Алматы облысының Әділет департаментінде 2014 жылы 17 қазанда № 2872 болып тіркелді. Күші жойылды - Алматы облысы әкімдігінің 2015 жылғы 11 тамыздағы № 354 қаулысымен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Алматы облысы әкімдігінің 11.08.2015 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"Мемлекеттік көрсетілетін қызметтер туралы" Қазақстан Республикасының 2013 жылғы 15 сәуірдегі Заңының 16-бабындағы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"Тұрғын үй-коммуналдық шаруашылық саласындағы мемлекеттік көрсетілетін қызметтер стандарттарын бекіту туралы" Қазақстан Республикасы Үкіметінің 2014 жылғы 5 наурыздағы № 185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Қоса берілген "Мемлекеттік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қою, сондай-ақ жергілікті атқарушы органдардың тұрғын үй беру туралы шешім қабылдауы"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облыс әкімінің орынбасары Серікжан Ісләмұлы Бескемпіровке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мемлекеттiк тiркелген күннен бастап күшiне енедi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  <w:bookmarkEnd w:id="1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2014 жылғы 15 қыркүйектегі №333 қаулысымен бекітілген</w:t>
            </w:r>
          </w:p>
        </w:tc>
      </w:tr>
    </w:tbl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қою, сондай-ақ жергілікті атқарушы органдардың тұрғын үй беру туралы шешім қабылдауы" 
</w:t>
      </w:r>
      <w:r>
        <w:rPr>
          <w:rFonts w:ascii="Times New Roman"/>
          <w:b/>
          <w:i w:val="false"/>
          <w:color w:val="000000"/>
        </w:rPr>
        <w:t>
мемлекеттiк көрсетілетін қызмет регламенті</w:t>
      </w:r>
    </w:p>
    <w:bookmarkEnd w:id="2"/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"Мемлекеттік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қою, сондай-ақ жергілікті атқарушы органдардың тұрғын үй беру туралы шешім қабылдауы" мемлекеттік көрсетілетін қызмет (бұдан әрі – мемлекеттік көрсетілетін қызмет) тұрғын үй-коммуналдық шаруашылық саласындағы функцияларды жүзеге асыратын Алматы облысы аудандарының және облыстық маңызы бар қалаларының жергілікті атқарушы органдарының құрылымдық бөлімшелерімен (бұдан әрі – көрсетілетін қызметті беруші)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 Қазақстан Республикасы Үкіметінің 2014 жылғы 5 наурыздағы № 185 қаулысымен бекітілген "Мемлекеттік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қою, сондай-ақ жергілікті атқарушы органдардың тұрғын үй беру туралы шешім қабылдауы" мемлекеттік көрсетілетін қызмет стандарты негізінде (бұдан әрі – Стандарт)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 нысаны: электрондық (ішінара автоматтандырылған) және (немесе)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көрсету нәтижесі: кезектің реттік нөмірін көрсете отырып, есепке қою туралы хабарлама (бұдан әрі – хабарлама) не Стандарттың 10-тармағында көзделген жағдайларда және негіздер бойынша мемлекеттік қызмет көрсетуден бас тарту туралы дәлелді жауап.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процесінде құрылымдық бөлімшелер (қызметкерлер) мен көрсетілетін қызметті берушінің іс-қимыл тәртібін сипаттау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
Көрсетілетін қызметті алушының (не сенімхат бойынша оның өкілінің) Стандарттың 9-тармағына сәйкес құжаттар топтамасымен бірге жүгінуі, мемлекеттік қызмет көрсету бойынша рәсімді (іс-қимылды) бастауға негіздеме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 процесінің құрамына кіретін әрбір рәсімнің (іс-қимылдың) мазмұны: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құжаттарды қабылдау және тіркеу, көрсетілетін қызметті берушінің басшысына жолдау. Нәтижесі – құжаттарды қабылдау және тіркеу;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құжаттарды қарау және көрсетілетін қызметті берушінің жауапты орындаушысын анықтау. Нәтижесі – көрсетілетін қызметті берушінің жауапты орындаушысын анықтау;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құжаттарды қарау және хабарламаны не мемлекеттік қызмет көрсетуден бас тарту туралы дәлелді жауапты рәсімдеу, көрсетілетін қызметті берушінің басшысына қол қою үшін жолдау. Нәтижесі – хабарламаны не мемлекеттік қызмет көрсетуден бас тарту туралы дәлелді жауапты рәсімдеу;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хабарламаға не мемлекеттік қызмет көрсетуден бас тарту туралы дәлелді жауапқа қол қою, көрсетілетін қызмет берушінің маманына тіркеуге жіберу. Нәтижесі – хабарламаны не мемлекеттік қызмет көрсетуден бас тарту туралы дәлелді жауапты тіркеу;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 нәтижесін беру. Нәтижесі – хабарламаны не мемлекеттік қызмет көрсетуден бас тарту туралы дәлелді жауапты беру.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қызмет көрсету процесінің құрамына кіретін әрбір рәсімді (іс-қимылды) орындаудың ұзақтығы Стандарттың 4-тармағына сәйкес.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3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процесінде құрылымдық бөлімшелер (қызметкерлер) мен көрсетілетін қызметті берушінің өзара іс-қимыл тәртібін сипаттау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 процесіне қатысатын құрылымдық бөлімшелердің (қызметкерлердің)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1) көрсетілетін қызметті берушінің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2) көрсетілетін қызметті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3) көрсетілетін қызметті берушінің жауапты орындаушысы.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 xml:space="preserve">
Құрылымдық бөлімшелер арасындағы өзара іс-қимылдың реттілігін сипаттау осы регламенттің 1-қосымшасы "Мемлекеттік қызмет көрсетудің бизнес-процестерінің анықтамалығында" келтірілген. Мемлекеттік қызмет көрсету процесінің құрамына кіретін әрбір рәсімді (іс-қимылды) орындаудың ұзақтығы Стандарттың 4-тармағына сәйкес.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3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Халыққа қызмет көрсету орталықтарымен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9"/>
    <w:bookmarkStart w:name="z3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
Мемлекеттік көрсетілетін қызметті алу үшін көрсетілетін қызметті алушы халыққа қызмет көрсету орталығына (бұдан әрі – орталық)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Стандарттың 9-тармағында көрсетілген керекті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көрсетудің нәтижесін орталық арқылы алу процесінің сипаттамасы, осы регламенттің 2-қосымшасында келтірілген. Мемлекеттік қызмет көрсету процесінің құрамына кіретін әрбір рәсімді (іс-қимылды) орындаудың ұзақтығы Стандарттың 4-тармағына сәйкес.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Жүгіну тәртібін және "электрондық үкімет" веб-порталы (бұдан әрі – портал) арқылы мемлекеттік қызмет көрсету кезінде қызмет беруші мен қызмет алушының рәсімдерінің (іс-қимылдарының) реттілігін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көрсетілетін қызметті алушы порталда тіркеледі, электрондық цифрлық қолтаңбасымен (бұдан әрі – ЭЦҚ) куәландырылған электрондық өтінішті және Стандарттың 9-тармағына сәйкес құжаттарды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көрсетілетін қызметті алушының "жеке кабинетінде" мемлекеттік көрсетілетін қызметтің нәтижесін алатын күнін көрсете отырып, мемлекеттік қызметті көрсету үшін сұрауды қабылдау туралы мәртебе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электрондық өтінішті және құжаттарды қабылдағаннан кейін, мемлекеттік қызметті көрсету процесінде көрсетілетін қызметті берушінің құрылымдық бөлімшелердің іс-қимыл тәртібі осы регламенттің 5-тармағына сәйкес жүзеге асырылады;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мемлекеттік көрсетілетін қызметтің нәтижесі көрсетілетін қызметті берушінің уәкілетті адамының ЭЦҚ-сымен куәландырылған электрондық құжат нысанында көрсетілетін қызметті алушыға "жеке кабинетке" жолданады.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"/>
        <w:gridCol w:w="12107"/>
      </w:tblGrid>
      <w:tr>
        <w:trPr>
          <w:trHeight w:val="30" w:hRule="atLeast"/>
        </w:trPr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қою, сондай-ақ жергілікті атқарушы органдардың тұрғын үй беру туралы шешім қабылдауы" мемлекеттік көрсетілетін қызмет регламентіне 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</w:tr>
    </w:tbl>
    <w:bookmarkStart w:name="z4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көрсетудің бизнес – процестерінің анықтамалығы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4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386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"/>
        <w:gridCol w:w="12107"/>
      </w:tblGrid>
      <w:tr>
        <w:trPr>
          <w:trHeight w:val="30" w:hRule="atLeast"/>
        </w:trPr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"Мемлекеттік тұрғын үй қорынан берілетін тұрғын үйге немесе жеке тұрғын үй қорынан жергілікті атқарушы орган жалдаған тұрғын үйге мұқтаж азаматтарды есепке алу және кезекке қою, сондай-ақ жергілікті атқарушы органдардың тұрғын үй беру туралы шешім қабылдауы" мемлекеттік көрсетілетін қызмет регламентіне 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5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қызметті алу схемасы 
</w:t>
      </w:r>
      <w:r>
        <w:rPr>
          <w:rFonts w:ascii="Times New Roman"/>
          <w:b w:val="false"/>
          <w:i w:val="false"/>
          <w:color w:val="000000"/>
          <w:sz w:val="28"/>
        </w:rPr>
        <w:t>
орталыққа жүгінген кезде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785100" cy="774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774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