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8b44" w14:textId="152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"Тұқымның сапасына сараптама жасау жөніндегі зертханаларды аттестаттау"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19 қыркүйектегі № 335 қаулысы. Алматы облысының Әділет департаментінде 2014 жылы 24 қазанда № 2886 болып тіркелді. Күші жойылды - Алматы облысы әкімдігінің 2015 жылғы 15 қыркүйектегі № 414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15.09.2015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16 - 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"Тұқымның сапасына сараптама жасау жөніндегі зертханаларды аттестаттау" мемлекеттік көрсетілетін қызмет стандартын бекіту туралы" Қазақстан Республикасы Үкіметінің 2014 жылғы 6 маусымдағы № 623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"Тұқымның сапасына сараптама жасау жөніндегі зертханаларды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2014 жылғы 19 қыркүйектегі № 335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"Тұқымның сапасына сараптама жасау жөніндегі зертханаларды аттестаттау" мемлекеттік көрсетілетін қызмет регламенті</w:t>
      </w: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"Тұқымның сапасына сараптама жасау жөніндегі зертханаларды аттестаттау" мемлекеттік көрсетілетін қызмет (бұдан әрі – мемлекеттік көрсетілетін қызмет) "Алматы облысының ауыл шаруашылығы басқармасы" мемлекеттік мекемесімен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Мемлекеттiк көрсетілетін қызмет Қазақстан Республикасы Үкіметінің 2014 жылы 6 маусымдағы № 623 қаулысымен бекітілген "Тұқымның сапасына сараптама жасау жөніндегі зертханаларды аттестаттау" мемлекеттiк көрсетілетін қызмет стандарты негізінде (бұдан әрі – Стандарт), сондай-ақ Қазақстан Республикасы Үкіметінің 2011 жылы 21 қарашадағы № 1364 қаулысымен бекітілген "Тұқым сапасына сараптама жасау жөніндегі зертханаларды аттестаттау қағидалары" негізінде (бұдан әрі – Қағидалар)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 нәтижесі – Қағидалардың 6-қосымшасына сәйкес нысан бойынша, тұқым сапасына сараптама жасау жөніндегі зертхананы аттестаттау туралы куәлік (бұдан әрі – куәлік)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 көрсету процесінің құрамына кіретін әрбір рәсімнің (іс-қимылдың) мазмұны,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құжаттарды қабылдау және тіркеу, өтінімді қабылдаған лауазымды адамның тегі және аты-жөні, күні және уақыты көрсетілген талон беру, көрсетілетін қызметті берушінің басшысына құжаттарға бұрыштама қоюға жолдау. Нәтижесі – құжаттарды көрсетілетін қызметті берушінің басшысына жолдау. Ұзақтығы – 15 (он бес)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құжаттармен танысу және көрсетілетін қызметті берушінің жауапты орындаушысын анықтау. Нәтижесі – көрсетілетін қызметті берушінің жауапты орындаушысын анықтау. Ұзақтығы 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құжаттарды қарау, куәлікті рәсімдеу және көрсетілетін қызметті берушінің басшысына қол қоюға жіберу. Нәтижесі – куәлікті рәсімдеу. Ұзақтығы – 18 (он сегіз) жұмыс күннен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басшысының куәлікке қол қоюы. Нәтижесі – куәлікке қол қою. Ұзақтығы –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куәлікті тіркеу және көрсетілетін қызметті алушыға беру. Нәтижесі – куәлікті. Ұзақтығы – 30 (отыз)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Әрбір рәсімнің (іс-қимылдың) ұзақтығын көрсете отырып, құрылымдық бөлімшелер арасындағы өзара іс-қимылдың реттілігін сипаттау осы регламенттің қосымшасы "Мемлекеттік қызмет көрсетудің бизнес – процестерінің анықтамалығында"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орталықтарымен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Жүгіну тәртібін және "электрондық үкімет" веб-порталы (бұдан әрі - портал) арқылы мемлекеттік қызмет көрсету кезінде қызмет беруші мен қызмет алушының рәсімдерінің (іс-қимылдарының)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алушы порталда тіркеледі, электронды-цифрлық қолтаңбасымен (бұдан әрі - ЭЦҚ) куәландырылған электрондық өтінішті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алушының "жеке кабинетінде" мемлекеттік қызметті көрсету үшін сұрау салудың қабылданғаны туралы мәртебе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электрондық өтінішті және құжаттарды қабылданғаннан кейін мемлекеттік қызметті көрсету процесінде көрсетілетін қызметті берушінің құрылымдық бөлімшелердің іс-қимыл тәртібі осы регламенттің 5-тармағына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мемлекеттік қызметті көрсету нәтижесі көрсетілетін қызметті берушінің уәкілетті адамының ЭЦҚ куәландырылған электрондық құжат нысанында көрсетілетін қызметті алушының "жеке кабинетіне"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"Тұқымның сапасына сараптама жасау жөніндегі зертханаларды аттестаттау" мемлекеттік көрсетілетін қызмет регламентіне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"Тұқымның сапасына сараптама жасау жөніндегі зертханаларды аттестаттау"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