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ac06" w14:textId="26fa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тыңайтқыштардың түрлерін және нормаларын белгілеу туралы" облыс әкімдігінің 2014 жылғы 30 шілдедегі № 279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18 қарашадағы № 402 қаулысы. Алматы облысының Әділет департаментінде 2014 жылы 08 желтоқсанда № 2955 болып тіркелді. Күші жойылды - Алматы облысы әкімдігінің 2015 жылғы 25 мамырдағы № 227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әкімдігінің 25.05.2015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"Тыңайтқыштардың құнын (органикалық тыңайтқыштарды қоспағанда) субсидиялау қағидаларын бекіту туралы" 2014 жылғы 29 мамырдағы № 574 Қазақстан Республикасы Үкіметінің қаулысымен бекітілген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әкімдігінің 2014 жылғы 30 шілдедегі "Субсидияланатын тыңайтқыштардың түрлерін және нормаларын белгілеу туралы" № 279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28 тамызда нормативтік құқықтық актілерді мемлекеттік тіркеу Тізілімінде № 2838 тіркелген және 2014 жылғы 4 қыркүйекте № 102 "Жетісу" және "Огни Алатау"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23, 24, 25, 26, 27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Тынышбай Досымбекұлы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шілдедегі "Субсидияланатын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түрлерін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нормаларын белгілеу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қаулысына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"18" 11 №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"Субсидияланатын тыңайтқыштардың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түрлерін және нормаларын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облыс әкімдігінің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30 шілдедегі № 279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9074"/>
        <w:gridCol w:w="115"/>
        <w:gridCol w:w="697"/>
        <w:gridCol w:w="1717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аммиакты селитра (N-34.4 %)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(N-46,3 %)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(N-12%,P2O5-24%) +(Ca, Mg,S)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Нитрофоска (N-6 %.P-14%. K-14%+Ca-12%)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азотты тыңайтқыш (КАС) (N-32%)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