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c591" w14:textId="d86c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2015-2017 жылдарға арналған облыстық бюджеті туралы</w:t>
      </w:r>
    </w:p>
    <w:p>
      <w:pPr>
        <w:spacing w:after="0"/>
        <w:ind w:left="0"/>
        <w:jc w:val="both"/>
      </w:pPr>
      <w:r>
        <w:rPr>
          <w:rFonts w:ascii="Times New Roman"/>
          <w:b w:val="false"/>
          <w:i w:val="false"/>
          <w:color w:val="000000"/>
          <w:sz w:val="28"/>
        </w:rPr>
        <w:t>Алматы облыстық мәслихатының 2014 жылғы 12 желтоқсандағы № 40-225 шешімі. Алматы облысының Әділет департаментінде 2014 жылы 22 желтоқсанда № 2964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2008 жылғы 4 желтоқсандағы Бюджет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2014 жылғы 28 қарашадағы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281 933 952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29 526 326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2 622 808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бойынша 12 500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249 772 318 мың теңге, соның ішінде:</w:t>
      </w:r>
      <w:r>
        <w:br/>
      </w:r>
      <w:r>
        <w:rPr>
          <w:rFonts w:ascii="Times New Roman"/>
          <w:b w:val="false"/>
          <w:i w:val="false"/>
          <w:color w:val="000000"/>
          <w:sz w:val="28"/>
        </w:rPr>
        <w:t>
      </w:t>
      </w:r>
      <w:r>
        <w:rPr>
          <w:rFonts w:ascii="Times New Roman"/>
          <w:b w:val="false"/>
          <w:i w:val="false"/>
          <w:color w:val="000000"/>
          <w:sz w:val="28"/>
        </w:rPr>
        <w:t>аудандық (қалалық) бюджеттерден трансферттер 61 044 845 мың теңге;</w:t>
      </w:r>
      <w:r>
        <w:br/>
      </w:r>
      <w:r>
        <w:rPr>
          <w:rFonts w:ascii="Times New Roman"/>
          <w:b w:val="false"/>
          <w:i w:val="false"/>
          <w:color w:val="000000"/>
          <w:sz w:val="28"/>
        </w:rPr>
        <w:t>
      </w:t>
      </w:r>
      <w:r>
        <w:rPr>
          <w:rFonts w:ascii="Times New Roman"/>
          <w:b w:val="false"/>
          <w:i w:val="false"/>
          <w:color w:val="000000"/>
          <w:sz w:val="28"/>
        </w:rPr>
        <w:t>республикалық бюджеттен түсетін трансферттер – барлығы 188 727 473 мың теңге, соның ішінде:</w:t>
      </w:r>
      <w:r>
        <w:br/>
      </w:r>
      <w:r>
        <w:rPr>
          <w:rFonts w:ascii="Times New Roman"/>
          <w:b w:val="false"/>
          <w:i w:val="false"/>
          <w:color w:val="000000"/>
          <w:sz w:val="28"/>
        </w:rPr>
        <w:t>
      </w:t>
      </w:r>
      <w:r>
        <w:rPr>
          <w:rFonts w:ascii="Times New Roman"/>
          <w:b w:val="false"/>
          <w:i w:val="false"/>
          <w:color w:val="000000"/>
          <w:sz w:val="28"/>
        </w:rPr>
        <w:t>ағымдағы нысаналы трансферттер 58 872 401 мың теңге, соның ішінде:</w:t>
      </w:r>
      <w:r>
        <w:br/>
      </w:r>
      <w:r>
        <w:rPr>
          <w:rFonts w:ascii="Times New Roman"/>
          <w:b w:val="false"/>
          <w:i w:val="false"/>
          <w:color w:val="000000"/>
          <w:sz w:val="28"/>
        </w:rPr>
        <w:t>
      </w:t>
      </w:r>
      <w:r>
        <w:rPr>
          <w:rFonts w:ascii="Times New Roman"/>
          <w:b w:val="false"/>
          <w:i w:val="false"/>
          <w:color w:val="000000"/>
          <w:sz w:val="28"/>
        </w:rPr>
        <w:t>білім беруге 7 997 627 мың теңге;</w:t>
      </w:r>
      <w:r>
        <w:br/>
      </w:r>
      <w:r>
        <w:rPr>
          <w:rFonts w:ascii="Times New Roman"/>
          <w:b w:val="false"/>
          <w:i w:val="false"/>
          <w:color w:val="000000"/>
          <w:sz w:val="28"/>
        </w:rPr>
        <w:t>
      </w:t>
      </w:r>
      <w:r>
        <w:rPr>
          <w:rFonts w:ascii="Times New Roman"/>
          <w:b w:val="false"/>
          <w:i w:val="false"/>
          <w:color w:val="000000"/>
          <w:sz w:val="28"/>
        </w:rPr>
        <w:t>денсаулық сақтауға 36 847 709 мың теңге;</w:t>
      </w:r>
      <w:r>
        <w:br/>
      </w:r>
      <w:r>
        <w:rPr>
          <w:rFonts w:ascii="Times New Roman"/>
          <w:b w:val="false"/>
          <w:i w:val="false"/>
          <w:color w:val="000000"/>
          <w:sz w:val="28"/>
        </w:rPr>
        <w:t>
      </w:t>
      </w:r>
      <w:r>
        <w:rPr>
          <w:rFonts w:ascii="Times New Roman"/>
          <w:b w:val="false"/>
          <w:i w:val="false"/>
          <w:color w:val="000000"/>
          <w:sz w:val="28"/>
        </w:rPr>
        <w:t>әлеуметтік көмекке 922 609 мың теңге;</w:t>
      </w:r>
      <w:r>
        <w:br/>
      </w:r>
      <w:r>
        <w:rPr>
          <w:rFonts w:ascii="Times New Roman"/>
          <w:b w:val="false"/>
          <w:i w:val="false"/>
          <w:color w:val="000000"/>
          <w:sz w:val="28"/>
        </w:rPr>
        <w:t>
      </w:t>
      </w:r>
      <w:r>
        <w:rPr>
          <w:rFonts w:ascii="Times New Roman"/>
          <w:b w:val="false"/>
          <w:i w:val="false"/>
          <w:color w:val="000000"/>
          <w:sz w:val="28"/>
        </w:rPr>
        <w:t>мемлекет мұқтажы үшін жер учаскелерін алып қоюға 1 498 074 мың теңге;</w:t>
      </w:r>
      <w:r>
        <w:br/>
      </w:r>
      <w:r>
        <w:rPr>
          <w:rFonts w:ascii="Times New Roman"/>
          <w:b w:val="false"/>
          <w:i w:val="false"/>
          <w:color w:val="000000"/>
          <w:sz w:val="28"/>
        </w:rPr>
        <w:t>
      елді мекендерді шаруашылық-ауыз сумен жабдықтау үшін жерасты суларына іздестіру-барлау жұмыстарын ұйымдастыруға және жүргізуге 411 372 мың теңге;</w:t>
      </w:r>
      <w:r>
        <w:br/>
      </w:r>
      <w:r>
        <w:rPr>
          <w:rFonts w:ascii="Times New Roman"/>
          <w:b w:val="false"/>
          <w:i w:val="false"/>
          <w:color w:val="000000"/>
          <w:sz w:val="28"/>
        </w:rPr>
        <w:t>
      мал шаруашылығы өнімдерінің өнімділігін және сапасын арттыруды, асыл тұқымды мал шаруашылығын дамытуды субсидиялауға 2 174 000 мың теңге;</w:t>
      </w:r>
      <w:r>
        <w:br/>
      </w:r>
      <w:r>
        <w:rPr>
          <w:rFonts w:ascii="Times New Roman"/>
          <w:b w:val="false"/>
          <w:i w:val="false"/>
          <w:color w:val="000000"/>
          <w:sz w:val="28"/>
        </w:rPr>
        <w:t>
      агроөнеркәсіптік кешеннің жергілікті атқарушы органдарының бөлімшелерін ұстауға 117 001 мың теңге;</w:t>
      </w:r>
      <w:r>
        <w:br/>
      </w:r>
      <w:r>
        <w:rPr>
          <w:rFonts w:ascii="Times New Roman"/>
          <w:b w:val="false"/>
          <w:i w:val="false"/>
          <w:color w:val="000000"/>
          <w:sz w:val="28"/>
        </w:rPr>
        <w:t>
      азаматтық хал актілерін тіркеу бөлімдерінің штат санын ұстауға 24 356 мың теңге;</w:t>
      </w:r>
      <w:r>
        <w:br/>
      </w:r>
      <w:r>
        <w:rPr>
          <w:rFonts w:ascii="Times New Roman"/>
          <w:b w:val="false"/>
          <w:i w:val="false"/>
          <w:color w:val="000000"/>
          <w:sz w:val="28"/>
        </w:rPr>
        <w:t>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381 мың теңге;</w:t>
      </w:r>
      <w:r>
        <w:br/>
      </w:r>
      <w:r>
        <w:rPr>
          <w:rFonts w:ascii="Times New Roman"/>
          <w:b w:val="false"/>
          <w:i w:val="false"/>
          <w:color w:val="000000"/>
          <w:sz w:val="28"/>
        </w:rPr>
        <w:t>
      жердің пайдаланылуы мен қорғалуын бақылау жөніндегі уәкілетті органның штат санын ұстауға 35 862 мың теңге;</w:t>
      </w:r>
      <w:r>
        <w:br/>
      </w:r>
      <w:r>
        <w:rPr>
          <w:rFonts w:ascii="Times New Roman"/>
          <w:b w:val="false"/>
          <w:i w:val="false"/>
          <w:color w:val="000000"/>
          <w:sz w:val="28"/>
        </w:rPr>
        <w:t>
      сәулет, қала құрылысы, құрылыс және мемлекеттік сәулет-құрылыс бақылауы істері жөніндегі жергілікті атқарушы органдардың штат санын ұстауға 39 275 мың теңге</w:t>
      </w:r>
      <w:r>
        <w:br/>
      </w:r>
      <w:r>
        <w:rPr>
          <w:rFonts w:ascii="Times New Roman"/>
          <w:b w:val="false"/>
          <w:i w:val="false"/>
          <w:color w:val="000000"/>
          <w:sz w:val="28"/>
        </w:rPr>
        <w:t>
      </w:t>
      </w:r>
      <w:r>
        <w:rPr>
          <w:rFonts w:ascii="Times New Roman"/>
          <w:b w:val="false"/>
          <w:i w:val="false"/>
          <w:color w:val="000000"/>
          <w:sz w:val="28"/>
        </w:rPr>
        <w:t xml:space="preserve">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5 325 967 мың теңге; </w:t>
      </w:r>
      <w:r>
        <w:br/>
      </w:r>
      <w:r>
        <w:rPr>
          <w:rFonts w:ascii="Times New Roman"/>
          <w:b w:val="false"/>
          <w:i w:val="false"/>
          <w:color w:val="000000"/>
          <w:sz w:val="28"/>
        </w:rPr>
        <w:t>
      </w:t>
      </w:r>
      <w:r>
        <w:rPr>
          <w:rFonts w:ascii="Times New Roman"/>
          <w:b w:val="false"/>
          <w:i w:val="false"/>
          <w:color w:val="000000"/>
          <w:sz w:val="28"/>
        </w:rPr>
        <w:t>әкімшілік полиция қызметкерлерінің қосымша штат санын ұстауға 98 040 мың теңге;</w:t>
      </w:r>
      <w:r>
        <w:br/>
      </w:r>
      <w:r>
        <w:rPr>
          <w:rFonts w:ascii="Times New Roman"/>
          <w:b w:val="false"/>
          <w:i w:val="false"/>
          <w:color w:val="000000"/>
          <w:sz w:val="28"/>
        </w:rPr>
        <w:t>
      </w:t>
      </w:r>
      <w:r>
        <w:rPr>
          <w:rFonts w:ascii="Times New Roman"/>
          <w:b w:val="false"/>
          <w:i w:val="false"/>
          <w:color w:val="000000"/>
          <w:sz w:val="28"/>
        </w:rPr>
        <w:t>қайта өңдеуші кәсіпорындардың ауыл шаруашылығы өнімін тереңдете қайта өңдеп өнім өндіруі үшін оны сатып алу шығындарын субсидиялауға 163 891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субъектісі инвестициялық салынымдар кезінде жұмсаған шығыстардың бір бөлігін өтеуге 534 387 мың теңге;</w:t>
      </w:r>
      <w:r>
        <w:br/>
      </w:r>
      <w:r>
        <w:rPr>
          <w:rFonts w:ascii="Times New Roman"/>
          <w:b w:val="false"/>
          <w:i w:val="false"/>
          <w:color w:val="000000"/>
          <w:sz w:val="28"/>
        </w:rPr>
        <w:t>
      баламасыз ауыз сумен жабдықтау көздері болып табылатын сумен жабдықтаудың аса маңызды топтық және жергілікті жүйелерінен ауыз су беру жөнінде көрсетілетін қызметтердің құнын субсидиялауға 11 118 мың теңге;</w:t>
      </w:r>
      <w:r>
        <w:br/>
      </w:r>
      <w:r>
        <w:rPr>
          <w:rFonts w:ascii="Times New Roman"/>
          <w:b w:val="false"/>
          <w:i w:val="false"/>
          <w:color w:val="000000"/>
          <w:sz w:val="28"/>
        </w:rPr>
        <w:t>
      </w:t>
      </w:r>
      <w:r>
        <w:rPr>
          <w:rFonts w:ascii="Times New Roman"/>
          <w:b w:val="false"/>
          <w:i w:val="false"/>
          <w:color w:val="000000"/>
          <w:sz w:val="28"/>
        </w:rPr>
        <w:t xml:space="preserve">"Бизнестiң жол картасы – 2020" бағдарламасы шеңберiнде өңiрлерде жеке </w:t>
      </w:r>
      <w:r>
        <w:br/>
      </w:r>
      <w:r>
        <w:rPr>
          <w:rFonts w:ascii="Times New Roman"/>
          <w:b w:val="false"/>
          <w:i w:val="false"/>
          <w:color w:val="000000"/>
          <w:sz w:val="28"/>
        </w:rPr>
        <w:t>
      </w:t>
      </w:r>
      <w:r>
        <w:rPr>
          <w:rFonts w:ascii="Times New Roman"/>
          <w:b w:val="false"/>
          <w:i w:val="false"/>
          <w:color w:val="000000"/>
          <w:sz w:val="28"/>
        </w:rPr>
        <w:t>кәсiпкерлiктi қолдауға 2 520 625 мың теңге;</w:t>
      </w:r>
      <w:r>
        <w:br/>
      </w:r>
      <w:r>
        <w:rPr>
          <w:rFonts w:ascii="Times New Roman"/>
          <w:b w:val="false"/>
          <w:i w:val="false"/>
          <w:color w:val="000000"/>
          <w:sz w:val="28"/>
        </w:rPr>
        <w:t>
      </w:t>
      </w:r>
      <w:r>
        <w:rPr>
          <w:rFonts w:ascii="Times New Roman"/>
          <w:b w:val="false"/>
          <w:i w:val="false"/>
          <w:color w:val="000000"/>
          <w:sz w:val="28"/>
        </w:rPr>
        <w:t>"Моноқалаларды дамыту 2012–2020 жылдар" бағдарламасы шеңберінде ағымдағы шараларды іске асыруға 150 107 мың теңге;</w:t>
      </w:r>
      <w:r>
        <w:br/>
      </w:r>
      <w:r>
        <w:rPr>
          <w:rFonts w:ascii="Times New Roman"/>
          <w:b w:val="false"/>
          <w:i w:val="false"/>
          <w:color w:val="000000"/>
          <w:sz w:val="28"/>
        </w:rPr>
        <w:t>
      </w:t>
      </w:r>
      <w:r>
        <w:rPr>
          <w:rFonts w:ascii="Times New Roman"/>
          <w:b w:val="false"/>
          <w:i w:val="false"/>
          <w:color w:val="000000"/>
          <w:sz w:val="28"/>
        </w:rPr>
        <w:t>дамытуға арналған нысаналы трансферттер 27 043 927 мың теңге, соның ішінде:</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8 866 789 мың теңге;</w:t>
      </w:r>
      <w:r>
        <w:br/>
      </w:r>
      <w:r>
        <w:rPr>
          <w:rFonts w:ascii="Times New Roman"/>
          <w:b w:val="false"/>
          <w:i w:val="false"/>
          <w:color w:val="000000"/>
          <w:sz w:val="28"/>
        </w:rPr>
        <w:t>
      </w:t>
      </w:r>
      <w:r>
        <w:rPr>
          <w:rFonts w:ascii="Times New Roman"/>
          <w:b w:val="false"/>
          <w:i w:val="false"/>
          <w:color w:val="000000"/>
          <w:sz w:val="28"/>
        </w:rPr>
        <w:t>денсаулық сақтау объектілерін салуға 3 690 899 мың теңге;</w:t>
      </w:r>
      <w:r>
        <w:br/>
      </w:r>
      <w:r>
        <w:rPr>
          <w:rFonts w:ascii="Times New Roman"/>
          <w:b w:val="false"/>
          <w:i w:val="false"/>
          <w:color w:val="000000"/>
          <w:sz w:val="28"/>
        </w:rPr>
        <w:t>
      </w:t>
      </w:r>
      <w:r>
        <w:rPr>
          <w:rFonts w:ascii="Times New Roman"/>
          <w:b w:val="false"/>
          <w:i w:val="false"/>
          <w:color w:val="000000"/>
          <w:sz w:val="28"/>
        </w:rPr>
        <w:t>халықты, объектілерді және аумақтарды табиғи және дүлей зілзалалардан инженерлік қорғау жөніндегі жұмыстарды жүргізуге 304 566 мың теңге;</w:t>
      </w:r>
      <w:r>
        <w:br/>
      </w:r>
      <w:r>
        <w:rPr>
          <w:rFonts w:ascii="Times New Roman"/>
          <w:b w:val="false"/>
          <w:i w:val="false"/>
          <w:color w:val="000000"/>
          <w:sz w:val="28"/>
        </w:rPr>
        <w:t>
      спорт объектілерін дамытуға 262 843 мың теңге</w:t>
      </w:r>
      <w:r>
        <w:br/>
      </w:r>
      <w:r>
        <w:rPr>
          <w:rFonts w:ascii="Times New Roman"/>
          <w:b w:val="false"/>
          <w:i w:val="false"/>
          <w:color w:val="000000"/>
          <w:sz w:val="28"/>
        </w:rPr>
        <w:t>
      </w:t>
      </w:r>
      <w:r>
        <w:rPr>
          <w:rFonts w:ascii="Times New Roman"/>
          <w:b w:val="false"/>
          <w:i w:val="false"/>
          <w:color w:val="000000"/>
          <w:sz w:val="28"/>
        </w:rPr>
        <w:t xml:space="preserve">коммуналдық тұрғын үй қорының тұрғын үйін жобалауға, салуға және (немесе) сатып алуға 513 734 мың теңге; </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430 259 мың теңге;</w:t>
      </w:r>
      <w:r>
        <w:br/>
      </w:r>
      <w:r>
        <w:rPr>
          <w:rFonts w:ascii="Times New Roman"/>
          <w:b w:val="false"/>
          <w:i w:val="false"/>
          <w:color w:val="000000"/>
          <w:sz w:val="28"/>
        </w:rPr>
        <w:t>
      </w:t>
      </w:r>
      <w:r>
        <w:rPr>
          <w:rFonts w:ascii="Times New Roman"/>
          <w:b w:val="false"/>
          <w:i w:val="false"/>
          <w:color w:val="000000"/>
          <w:sz w:val="28"/>
        </w:rPr>
        <w:t>сумен жабдықтау жүйесін дамытуға 1 324 390 мың теңге;</w:t>
      </w:r>
      <w:r>
        <w:br/>
      </w:r>
      <w:r>
        <w:rPr>
          <w:rFonts w:ascii="Times New Roman"/>
          <w:b w:val="false"/>
          <w:i w:val="false"/>
          <w:color w:val="000000"/>
          <w:sz w:val="28"/>
        </w:rPr>
        <w:t>
      </w:t>
      </w:r>
      <w:r>
        <w:rPr>
          <w:rFonts w:ascii="Times New Roman"/>
          <w:b w:val="false"/>
          <w:i w:val="false"/>
          <w:color w:val="000000"/>
          <w:sz w:val="28"/>
        </w:rPr>
        <w:t>ауылдық елді мекендерде сумен жабдықтау жүйесін дамытуға 1 259 948 мың теңге;</w:t>
      </w:r>
      <w:r>
        <w:br/>
      </w:r>
      <w:r>
        <w:rPr>
          <w:rFonts w:ascii="Times New Roman"/>
          <w:b w:val="false"/>
          <w:i w:val="false"/>
          <w:color w:val="000000"/>
          <w:sz w:val="28"/>
        </w:rPr>
        <w:t>
      </w:t>
      </w:r>
      <w:r>
        <w:rPr>
          <w:rFonts w:ascii="Times New Roman"/>
          <w:b w:val="false"/>
          <w:i w:val="false"/>
          <w:color w:val="000000"/>
          <w:sz w:val="28"/>
        </w:rPr>
        <w:t xml:space="preserve">коммуналдық шаруашылықты дамытуға 89 506 мың теңге; </w:t>
      </w:r>
      <w:r>
        <w:br/>
      </w:r>
      <w:r>
        <w:rPr>
          <w:rFonts w:ascii="Times New Roman"/>
          <w:b w:val="false"/>
          <w:i w:val="false"/>
          <w:color w:val="000000"/>
          <w:sz w:val="28"/>
        </w:rPr>
        <w:t>
      </w:t>
      </w:r>
      <w:r>
        <w:rPr>
          <w:rFonts w:ascii="Times New Roman"/>
          <w:b w:val="false"/>
          <w:i w:val="false"/>
          <w:color w:val="000000"/>
          <w:sz w:val="28"/>
        </w:rPr>
        <w:t>газ тасымалдау жүйесін дамытуға 4 000 000 мың теңге;</w:t>
      </w:r>
      <w:r>
        <w:br/>
      </w:r>
      <w:r>
        <w:rPr>
          <w:rFonts w:ascii="Times New Roman"/>
          <w:b w:val="false"/>
          <w:i w:val="false"/>
          <w:color w:val="000000"/>
          <w:sz w:val="28"/>
        </w:rPr>
        <w:t>
      </w:t>
      </w:r>
      <w:r>
        <w:rPr>
          <w:rFonts w:ascii="Times New Roman"/>
          <w:b w:val="false"/>
          <w:i w:val="false"/>
          <w:color w:val="000000"/>
          <w:sz w:val="28"/>
        </w:rPr>
        <w:t>көліктік инфрақұрылымды дамытуға 705 313 мың теңге;</w:t>
      </w:r>
      <w:r>
        <w:br/>
      </w:r>
      <w:r>
        <w:rPr>
          <w:rFonts w:ascii="Times New Roman"/>
          <w:b w:val="false"/>
          <w:i w:val="false"/>
          <w:color w:val="000000"/>
          <w:sz w:val="28"/>
        </w:rPr>
        <w:t>
      </w:t>
      </w:r>
      <w:r>
        <w:rPr>
          <w:rFonts w:ascii="Times New Roman"/>
          <w:b w:val="false"/>
          <w:i w:val="false"/>
          <w:color w:val="000000"/>
          <w:sz w:val="28"/>
        </w:rPr>
        <w:t>"Бизнестің жол картасы - 2020" бағдарламасы шеңберінде индустриялық инфрақұрылымды дамытуға 1 366 773 мың теңге;</w:t>
      </w:r>
      <w:r>
        <w:br/>
      </w:r>
      <w:r>
        <w:rPr>
          <w:rFonts w:ascii="Times New Roman"/>
          <w:b w:val="false"/>
          <w:i w:val="false"/>
          <w:color w:val="000000"/>
          <w:sz w:val="28"/>
        </w:rPr>
        <w:t>
      </w:t>
      </w:r>
      <w:r>
        <w:rPr>
          <w:rFonts w:ascii="Times New Roman"/>
          <w:b w:val="false"/>
          <w:i w:val="false"/>
          <w:color w:val="000000"/>
          <w:sz w:val="28"/>
        </w:rPr>
        <w:t>"Өңірлерді дамыту" бағдарламасы шеңберінде қалалардың инженерлік инфрақұрылымын дамыту 365 612 мың теңге;</w:t>
      </w:r>
      <w:r>
        <w:br/>
      </w:r>
      <w:r>
        <w:rPr>
          <w:rFonts w:ascii="Times New Roman"/>
          <w:b w:val="false"/>
          <w:i w:val="false"/>
          <w:color w:val="000000"/>
          <w:sz w:val="28"/>
        </w:rPr>
        <w:t>
      </w:t>
      </w:r>
      <w:r>
        <w:rPr>
          <w:rFonts w:ascii="Times New Roman"/>
          <w:b w:val="false"/>
          <w:i w:val="false"/>
          <w:color w:val="000000"/>
          <w:sz w:val="28"/>
        </w:rPr>
        <w:t>"Моноқалаларды дамытудың 2012-2020 жылдарға арналған бағдарламасы шеңберінде бюджеттік инвестициялық жобаларды іске асыруға" 612 574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170 473 мың теңге;</w:t>
      </w:r>
      <w:r>
        <w:br/>
      </w:r>
      <w:r>
        <w:rPr>
          <w:rFonts w:ascii="Times New Roman"/>
          <w:b w:val="false"/>
          <w:i w:val="false"/>
          <w:color w:val="000000"/>
          <w:sz w:val="28"/>
        </w:rPr>
        <w:t>
      </w:t>
      </w:r>
      <w:r>
        <w:rPr>
          <w:rFonts w:ascii="Times New Roman"/>
          <w:b w:val="false"/>
          <w:i w:val="false"/>
          <w:color w:val="000000"/>
          <w:sz w:val="28"/>
        </w:rPr>
        <w:t>тұрғын үйлерді және инженерлік-коммуникациялық инфрақұрылымды жобалау, салу үшін уәкілетті ұйымның жарғылық капиталын қалыптастыруға 3 080 248 мың теңге;</w:t>
      </w:r>
      <w:r>
        <w:br/>
      </w:r>
      <w:r>
        <w:rPr>
          <w:rFonts w:ascii="Times New Roman"/>
          <w:b w:val="false"/>
          <w:i w:val="false"/>
          <w:color w:val="000000"/>
          <w:sz w:val="28"/>
        </w:rPr>
        <w:t>
      </w:t>
      </w:r>
      <w:r>
        <w:rPr>
          <w:rFonts w:ascii="Times New Roman"/>
          <w:b w:val="false"/>
          <w:i w:val="false"/>
          <w:color w:val="000000"/>
          <w:sz w:val="28"/>
        </w:rPr>
        <w:t>субвенциялар 102 811 145 мың теңге.</w:t>
      </w:r>
      <w:r>
        <w:br/>
      </w:r>
      <w:r>
        <w:rPr>
          <w:rFonts w:ascii="Times New Roman"/>
          <w:b w:val="false"/>
          <w:i w:val="false"/>
          <w:color w:val="000000"/>
          <w:sz w:val="28"/>
        </w:rPr>
        <w:t xml:space="preserve">
      2) </w:t>
      </w:r>
      <w:r>
        <w:rPr>
          <w:rFonts w:ascii="Times New Roman"/>
          <w:b w:val="false"/>
          <w:i w:val="false"/>
          <w:color w:val="000000"/>
          <w:sz w:val="28"/>
        </w:rPr>
        <w:t>Шығындар 291 692 627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 беру 4 135 020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5 285 448 мың теңге;</w:t>
      </w:r>
      <w:r>
        <w:br/>
      </w:r>
      <w:r>
        <w:rPr>
          <w:rFonts w:ascii="Times New Roman"/>
          <w:b w:val="false"/>
          <w:i w:val="false"/>
          <w:color w:val="000000"/>
          <w:sz w:val="28"/>
        </w:rPr>
        <w:t>
      бюджеттік кредиттерді өтеу 1 150 428 мың теңге;</w:t>
      </w:r>
      <w:r>
        <w:br/>
      </w:r>
      <w:r>
        <w:rPr>
          <w:rFonts w:ascii="Times New Roman"/>
          <w:b w:val="false"/>
          <w:i w:val="false"/>
          <w:color w:val="000000"/>
          <w:sz w:val="28"/>
        </w:rPr>
        <w:t xml:space="preserve">
      4) </w:t>
      </w:r>
      <w:r>
        <w:rPr>
          <w:rFonts w:ascii="Times New Roman"/>
          <w:b w:val="false"/>
          <w:i w:val="false"/>
          <w:color w:val="000000"/>
          <w:sz w:val="28"/>
        </w:rPr>
        <w:t>қаржылық активтермен операциялар бойынша сальдо 5 014 274 мың теңге, 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5 014 274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(-)18 907 969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18 907 969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2. Бірыңғай бюджеттік сыныптаудың кірістер сыныптамасының "Төлем көзінен салық салынатын табыстардан ұсталатын жеке табыс салығы" коды бойынша түсімдер 100% мөлшерде Іле ауданының бюджетіне, басқа аудандар мен қалалар бойынша 100% мөлшерде облыстық бюджетке түсетіні белгіленсін түсетіні белгіленсін.</w:t>
      </w:r>
      <w:r>
        <w:br/>
      </w:r>
      <w:r>
        <w:rPr>
          <w:rFonts w:ascii="Times New Roman"/>
          <w:b w:val="false"/>
          <w:i w:val="false"/>
          <w:color w:val="000000"/>
          <w:sz w:val="28"/>
        </w:rPr>
        <w:t>
</w:t>
      </w:r>
      <w:r>
        <w:rPr>
          <w:rFonts w:ascii="Times New Roman"/>
          <w:b w:val="false"/>
          <w:i w:val="false"/>
          <w:color w:val="ff0000"/>
          <w:sz w:val="28"/>
        </w:rPr>
        <w:t>      Ескерту. 2-тармақ жаңа редакцияда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3. Бірыңғай бюджеттік сыныптаудың кірістер сыныптамасының "Әлеуметтік салық" коды бойынша түсімдер Іле ауданында 100%, Қарасай ауданында 48% аудандық бюджеттерге, басқа аудандар мен қалалар бойынша 100% мөлшерде облыстық бюджетке түсетіні белгіленсін.</w:t>
      </w:r>
      <w:r>
        <w:br/>
      </w:r>
      <w:r>
        <w:rPr>
          <w:rFonts w:ascii="Times New Roman"/>
          <w:b w:val="false"/>
          <w:i w:val="false"/>
          <w:color w:val="000000"/>
          <w:sz w:val="28"/>
        </w:rPr>
        <w:t>
</w:t>
      </w:r>
      <w:r>
        <w:rPr>
          <w:rFonts w:ascii="Times New Roman"/>
          <w:b w:val="false"/>
          <w:i w:val="false"/>
          <w:color w:val="ff0000"/>
          <w:sz w:val="28"/>
        </w:rPr>
        <w:t>      Ескерту. 3-тармақ жаңа редакцияда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3-1. Бірыңғай бюджеттік сыныптаудың кірістер сыныптамасының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100% мөлшерде облыстық бюджетке түсетіні белгіленсін.</w:t>
      </w:r>
      <w:r>
        <w:br/>
      </w:r>
      <w:r>
        <w:rPr>
          <w:rFonts w:ascii="Times New Roman"/>
          <w:b w:val="false"/>
          <w:i w:val="false"/>
          <w:color w:val="000000"/>
          <w:sz w:val="28"/>
        </w:rPr>
        <w:t>
</w:t>
      </w:r>
      <w:r>
        <w:rPr>
          <w:rFonts w:ascii="Times New Roman"/>
          <w:b w:val="false"/>
          <w:i w:val="false"/>
          <w:color w:val="ff0000"/>
          <w:sz w:val="28"/>
        </w:rPr>
        <w:t>      Ескерту. Шешім 3-1-тармақпен толықтырылды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4. </w:t>
      </w:r>
      <w:r>
        <w:rPr>
          <w:rFonts w:ascii="Times New Roman"/>
          <w:b w:val="false"/>
          <w:i w:val="false"/>
          <w:color w:val="000000"/>
          <w:sz w:val="28"/>
        </w:rPr>
        <w:t xml:space="preserve">2015 жылға арналған облыстық бюджетте аудандық бюджеттер мен облыстық маңызы бар қалалар бюджеттерінен 60 665 906 мың теңге сомасында бюджеттік алымдар көзделінсін, соның ішінде: </w:t>
      </w:r>
      <w:r>
        <w:br/>
      </w:r>
      <w:r>
        <w:rPr>
          <w:rFonts w:ascii="Times New Roman"/>
          <w:b w:val="false"/>
          <w:i w:val="false"/>
          <w:color w:val="000000"/>
          <w:sz w:val="28"/>
        </w:rPr>
        <w:t>
      </w:t>
      </w:r>
      <w:r>
        <w:rPr>
          <w:rFonts w:ascii="Times New Roman"/>
          <w:b w:val="false"/>
          <w:i w:val="false"/>
          <w:color w:val="000000"/>
          <w:sz w:val="28"/>
        </w:rPr>
        <w:t>Іле ауданы бойынша 55 813 370 мың теңге;</w:t>
      </w:r>
      <w:r>
        <w:br/>
      </w:r>
      <w:r>
        <w:rPr>
          <w:rFonts w:ascii="Times New Roman"/>
          <w:b w:val="false"/>
          <w:i w:val="false"/>
          <w:color w:val="000000"/>
          <w:sz w:val="28"/>
        </w:rPr>
        <w:t>
      </w:t>
      </w:r>
      <w:r>
        <w:rPr>
          <w:rFonts w:ascii="Times New Roman"/>
          <w:b w:val="false"/>
          <w:i w:val="false"/>
          <w:color w:val="000000"/>
          <w:sz w:val="28"/>
        </w:rPr>
        <w:t>Қарасай ауданы бойынша 3 574 536 мың теңге;</w:t>
      </w:r>
      <w:r>
        <w:br/>
      </w:r>
      <w:r>
        <w:rPr>
          <w:rFonts w:ascii="Times New Roman"/>
          <w:b w:val="false"/>
          <w:i w:val="false"/>
          <w:color w:val="000000"/>
          <w:sz w:val="28"/>
        </w:rPr>
        <w:t>
      Көксу ауданы бойынша 1 146 000 мың теңге;</w:t>
      </w:r>
      <w:r>
        <w:br/>
      </w:r>
      <w:r>
        <w:rPr>
          <w:rFonts w:ascii="Times New Roman"/>
          <w:b w:val="false"/>
          <w:i w:val="false"/>
          <w:color w:val="000000"/>
          <w:sz w:val="28"/>
        </w:rPr>
        <w:t>
      Қапшағай қаласы бойынша 132 000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мен толықтырулар енгізілді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5. </w:t>
      </w:r>
      <w:r>
        <w:rPr>
          <w:rFonts w:ascii="Times New Roman"/>
          <w:b w:val="false"/>
          <w:i w:val="false"/>
          <w:color w:val="000000"/>
          <w:sz w:val="28"/>
        </w:rPr>
        <w:t>2015 жылға арналған облыстық бюджетте облыстық бюджеттен аудандар бюджеттеріне және облыстық маңызы бар қалалар бюджеттеріне берілетін субвенциялар 50 503 172 мың теңге сомасында белгіленсін,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1283"/>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ауданына</w:t>
            </w:r>
            <w:r>
              <w:br/>
            </w:r>
            <w:r>
              <w:rPr>
                <w:rFonts w:ascii="Times New Roman"/>
                <w:b w:val="false"/>
                <w:i w:val="false"/>
                <w:color w:val="000000"/>
                <w:sz w:val="20"/>
              </w:rPr>
              <w:t>
Алакөл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2 446 704 мың теңге;</w:t>
            </w:r>
            <w:r>
              <w:br/>
            </w:r>
            <w:r>
              <w:rPr>
                <w:rFonts w:ascii="Times New Roman"/>
                <w:b w:val="false"/>
                <w:i w:val="false"/>
                <w:color w:val="000000"/>
                <w:sz w:val="20"/>
              </w:rPr>
              <w:t>
2 316 429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1 944 358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5 188 494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2 430 154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3 772 882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2 006 461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2 796 896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2 168 527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3 429 895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3 953 601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2 247 826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2 259 012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 ауданына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2 909 482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1 241 945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8 303 938 мың теңге;</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қаласына</w:t>
            </w:r>
            <w:r>
              <w:br/>
            </w:r>
            <w:r>
              <w:rPr>
                <w:rFonts w:ascii="Times New Roman"/>
                <w:b w:val="false"/>
                <w:i w:val="false"/>
                <w:color w:val="000000"/>
                <w:sz w:val="20"/>
              </w:rPr>
              <w:t>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1 086 568 мың теңге.</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Ескерту. 5-тармаққа өзгерістер енгізілді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6. </w:t>
      </w:r>
      <w:r>
        <w:rPr>
          <w:rFonts w:ascii="Times New Roman"/>
          <w:b w:val="false"/>
          <w:i w:val="false"/>
          <w:color w:val="000000"/>
          <w:sz w:val="28"/>
        </w:rPr>
        <w:t xml:space="preserve">2015 жылға арналған облыстық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аудандар мен қалалар бюджеттеріне білім беру саласын дамытуға 12 123 275 мың теңге, оның ішінде республикалық бюджет қаражаты есебінен 8 905 506 мың теңге және облыстық бюджет қаражаты есебінен 4 636 217 мың теңге сомасында ағымдағы нысаналы трансферттер ескерілсін, соның ішінде:</w:t>
      </w:r>
      <w:r>
        <w:br/>
      </w:r>
      <w:r>
        <w:rPr>
          <w:rFonts w:ascii="Times New Roman"/>
          <w:b w:val="false"/>
          <w:i w:val="false"/>
          <w:color w:val="000000"/>
          <w:sz w:val="28"/>
        </w:rPr>
        <w:t>
      </w:t>
      </w:r>
      <w:r>
        <w:rPr>
          <w:rFonts w:ascii="Times New Roman"/>
          <w:b w:val="false"/>
          <w:i w:val="false"/>
          <w:color w:val="000000"/>
          <w:sz w:val="28"/>
        </w:rPr>
        <w:t xml:space="preserve">мектепке дейінгі білім беру ұйымдарға мемлекеттік тапсырысты жүзеге асыруға – 5 845 950 мың теңге; </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еңбекақыны көтеруге – 1 619 244 мың теңге;</w:t>
      </w:r>
      <w:r>
        <w:br/>
      </w:r>
      <w:r>
        <w:rPr>
          <w:rFonts w:ascii="Times New Roman"/>
          <w:b w:val="false"/>
          <w:i w:val="false"/>
          <w:color w:val="000000"/>
          <w:sz w:val="28"/>
        </w:rPr>
        <w:t>
      </w:t>
      </w:r>
      <w:r>
        <w:rPr>
          <w:rFonts w:ascii="Times New Roman"/>
          <w:b w:val="false"/>
          <w:i w:val="false"/>
          <w:color w:val="000000"/>
          <w:sz w:val="28"/>
        </w:rPr>
        <w:t>бастауыш, негізгі орта және жалпы орта білімді жан басына шаққандағы қаржыландыруды сынамалауға – 21 864 мың теңге;</w:t>
      </w:r>
      <w:r>
        <w:br/>
      </w:r>
      <w:r>
        <w:rPr>
          <w:rFonts w:ascii="Times New Roman"/>
          <w:b w:val="false"/>
          <w:i w:val="false"/>
          <w:color w:val="000000"/>
          <w:sz w:val="28"/>
        </w:rPr>
        <w:t>
      </w:t>
      </w:r>
      <w:r>
        <w:rPr>
          <w:rFonts w:ascii="Times New Roman"/>
          <w:b w:val="false"/>
          <w:i w:val="false"/>
          <w:color w:val="000000"/>
          <w:sz w:val="28"/>
        </w:rPr>
        <w:t>мектептердің күрделі жөндеуіне – 3 727 637 мың теңге;</w:t>
      </w:r>
      <w:r>
        <w:br/>
      </w:r>
      <w:r>
        <w:rPr>
          <w:rFonts w:ascii="Times New Roman"/>
          <w:b w:val="false"/>
          <w:i w:val="false"/>
          <w:color w:val="000000"/>
          <w:sz w:val="28"/>
        </w:rPr>
        <w:t>
      </w:t>
      </w:r>
      <w:r>
        <w:rPr>
          <w:rFonts w:ascii="Times New Roman"/>
          <w:b w:val="false"/>
          <w:i w:val="false"/>
          <w:color w:val="000000"/>
          <w:sz w:val="28"/>
        </w:rPr>
        <w:t>бала бақшалардың күрделі жөндеуіне – 279 270 мың теңге;</w:t>
      </w:r>
      <w:r>
        <w:br/>
      </w:r>
      <w:r>
        <w:rPr>
          <w:rFonts w:ascii="Times New Roman"/>
          <w:b w:val="false"/>
          <w:i w:val="false"/>
          <w:color w:val="000000"/>
          <w:sz w:val="28"/>
        </w:rPr>
        <w:t>
      </w:t>
      </w:r>
      <w:r>
        <w:rPr>
          <w:rFonts w:ascii="Times New Roman"/>
          <w:b w:val="false"/>
          <w:i w:val="false"/>
          <w:color w:val="000000"/>
          <w:sz w:val="28"/>
        </w:rPr>
        <w:t>"Балапан" бағдарламасын жүзеге асыруға – 359 468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7. </w:t>
      </w:r>
      <w:r>
        <w:rPr>
          <w:rFonts w:ascii="Times New Roman"/>
          <w:b w:val="false"/>
          <w:i w:val="false"/>
          <w:color w:val="000000"/>
          <w:sz w:val="28"/>
        </w:rPr>
        <w:t>Білім беру бойынша 2015 жылға арналған облыстық бюджетте республикалық бюджеттен берілетін ағымдағы нысаналы трансферттер есебінен 510 569 мың теңге сомасында шығындар қарастырылсын, соның ішінде: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еңбекақыны көтеруге – 63 636 мың теңге;</w:t>
      </w:r>
      <w:r>
        <w:br/>
      </w:r>
      <w:r>
        <w:rPr>
          <w:rFonts w:ascii="Times New Roman"/>
          <w:b w:val="false"/>
          <w:i w:val="false"/>
          <w:color w:val="000000"/>
          <w:sz w:val="28"/>
        </w:rPr>
        <w:t>
      </w:t>
      </w:r>
      <w:r>
        <w:rPr>
          <w:rFonts w:ascii="Times New Roman"/>
          <w:b w:val="false"/>
          <w:i w:val="false"/>
          <w:color w:val="000000"/>
          <w:sz w:val="28"/>
        </w:rPr>
        <w:t>техникалық және кәсіптік білім беру ұйымдарында білім алушылардың стипендияларының мөлшерін ұлғайтуға – 157 090 мың теңге;</w:t>
      </w:r>
      <w:r>
        <w:br/>
      </w:r>
      <w:r>
        <w:rPr>
          <w:rFonts w:ascii="Times New Roman"/>
          <w:b w:val="false"/>
          <w:i w:val="false"/>
          <w:color w:val="000000"/>
          <w:sz w:val="28"/>
        </w:rPr>
        <w:t>
      </w:t>
      </w:r>
      <w:r>
        <w:rPr>
          <w:rFonts w:ascii="Times New Roman"/>
          <w:b w:val="false"/>
          <w:i w:val="false"/>
          <w:color w:val="000000"/>
          <w:sz w:val="28"/>
        </w:rPr>
        <w:t>техникалық және кәсіптік білім беру ұйымдарында мамандарды даярлауға арналған мемлекеттік білім беру тапсырысын ұлғайтуға – 289 843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Денсаулық сақтау бойынша 2015 жылға арналған облыстық бюджетте республикалық бюджеттен берілетін ағымдағы нысаналы трансферттер есебінен 36 847 709 мың теңге сомасында қаражат көзделсін, соның ішінде:</w:t>
      </w:r>
      <w:r>
        <w:br/>
      </w:r>
      <w:r>
        <w:rPr>
          <w:rFonts w:ascii="Times New Roman"/>
          <w:b w:val="false"/>
          <w:i w:val="false"/>
          <w:color w:val="000000"/>
          <w:sz w:val="28"/>
        </w:rPr>
        <w:t>
      </w:t>
      </w:r>
      <w:r>
        <w:rPr>
          <w:rFonts w:ascii="Times New Roman"/>
          <w:b w:val="false"/>
          <w:i w:val="false"/>
          <w:color w:val="000000"/>
          <w:sz w:val="28"/>
        </w:rPr>
        <w:t>тегін медициналық көмектің кепілдік берілген көлемінің қамтамасыз етуі және кеңейтуіне – 30 946 824 мың теңге;</w:t>
      </w:r>
      <w:r>
        <w:br/>
      </w:r>
      <w:r>
        <w:rPr>
          <w:rFonts w:ascii="Times New Roman"/>
          <w:b w:val="false"/>
          <w:i w:val="false"/>
          <w:color w:val="000000"/>
          <w:sz w:val="28"/>
        </w:rPr>
        <w:t>
      </w:t>
      </w:r>
      <w:r>
        <w:rPr>
          <w:rFonts w:ascii="Times New Roman"/>
          <w:b w:val="false"/>
          <w:i w:val="false"/>
          <w:color w:val="000000"/>
          <w:sz w:val="28"/>
        </w:rPr>
        <w:t>дәрі-дәрмек құралдарын, вакциналар мен басқа да иммунобиологиялық препараттарды сатып алуға – 5 888 880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 12 005 мың теңге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9. </w:t>
      </w:r>
      <w:r>
        <w:rPr>
          <w:rFonts w:ascii="Times New Roman"/>
          <w:b w:val="false"/>
          <w:i w:val="false"/>
          <w:color w:val="000000"/>
          <w:sz w:val="28"/>
        </w:rPr>
        <w:t>2015 жылға арналған облыстық бюджетте республикалық бюджеттен нысаналы ағымдағы трансферттер есебінен үкіметтік емес секторда мемлекеттік әлеуметтік тапсырысты орналастыруға 24 193 мың теңге сомасында қаражат қарастырылсын.</w:t>
      </w:r>
      <w:r>
        <w:br/>
      </w:r>
      <w:r>
        <w:rPr>
          <w:rFonts w:ascii="Times New Roman"/>
          <w:b w:val="false"/>
          <w:i w:val="false"/>
          <w:color w:val="000000"/>
          <w:sz w:val="28"/>
        </w:rPr>
        <w:t xml:space="preserve">
      10. </w:t>
      </w:r>
      <w:r>
        <w:rPr>
          <w:rFonts w:ascii="Times New Roman"/>
          <w:b w:val="false"/>
          <w:i w:val="false"/>
          <w:color w:val="000000"/>
          <w:sz w:val="28"/>
        </w:rPr>
        <w:t xml:space="preserve">2015 жылға арналған облыстық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аудандар мен қалалар бюджеттеріне 1 846 414 мың теңге сомасында ағымдағы нысаналы трансферттер ескерілсін, соның ішінде:</w:t>
      </w:r>
      <w:r>
        <w:br/>
      </w:r>
      <w:r>
        <w:rPr>
          <w:rFonts w:ascii="Times New Roman"/>
          <w:b w:val="false"/>
          <w:i w:val="false"/>
          <w:color w:val="000000"/>
          <w:sz w:val="28"/>
        </w:rPr>
        <w:t>
      </w:t>
      </w:r>
      <w:r>
        <w:rPr>
          <w:rFonts w:ascii="Times New Roman"/>
          <w:b w:val="false"/>
          <w:i w:val="false"/>
          <w:color w:val="000000"/>
          <w:sz w:val="28"/>
        </w:rPr>
        <w:t>халыққа тұрғын көмегін көрсетуге – 356 747 мың теңге;</w:t>
      </w:r>
      <w:r>
        <w:br/>
      </w:r>
      <w:r>
        <w:rPr>
          <w:rFonts w:ascii="Times New Roman"/>
          <w:b w:val="false"/>
          <w:i w:val="false"/>
          <w:color w:val="000000"/>
          <w:sz w:val="28"/>
        </w:rPr>
        <w:t>
      </w:t>
      </w:r>
      <w:r>
        <w:rPr>
          <w:rFonts w:ascii="Times New Roman"/>
          <w:b w:val="false"/>
          <w:i w:val="false"/>
          <w:color w:val="000000"/>
          <w:sz w:val="28"/>
        </w:rPr>
        <w:t>облыс әкімі гранттарын төлеуге – 158 591 мың теңге;</w:t>
      </w:r>
      <w:r>
        <w:br/>
      </w:r>
      <w:r>
        <w:rPr>
          <w:rFonts w:ascii="Times New Roman"/>
          <w:b w:val="false"/>
          <w:i w:val="false"/>
          <w:color w:val="000000"/>
          <w:sz w:val="28"/>
        </w:rPr>
        <w:t>
      </w:t>
      </w:r>
      <w:r>
        <w:rPr>
          <w:rFonts w:ascii="Times New Roman"/>
          <w:b w:val="false"/>
          <w:i w:val="false"/>
          <w:color w:val="000000"/>
          <w:sz w:val="28"/>
        </w:rPr>
        <w:t>естелік күндерге біржолғы көмекке – 686 480 мың теңге;</w:t>
      </w:r>
      <w:r>
        <w:br/>
      </w:r>
      <w:r>
        <w:rPr>
          <w:rFonts w:ascii="Times New Roman"/>
          <w:b w:val="false"/>
          <w:i w:val="false"/>
          <w:color w:val="000000"/>
          <w:sz w:val="28"/>
        </w:rPr>
        <w:t>
      </w:t>
      </w:r>
      <w:r>
        <w:rPr>
          <w:rFonts w:ascii="Times New Roman"/>
          <w:b w:val="false"/>
          <w:i w:val="false"/>
          <w:color w:val="000000"/>
          <w:sz w:val="28"/>
        </w:rPr>
        <w:t>туберкулездің ауыр түрімен ауыратын науқастарға әлеуметтік пакет беруге – 45 480 мың теңге;</w:t>
      </w:r>
      <w:r>
        <w:br/>
      </w:r>
      <w:r>
        <w:rPr>
          <w:rFonts w:ascii="Times New Roman"/>
          <w:b w:val="false"/>
          <w:i w:val="false"/>
          <w:color w:val="000000"/>
          <w:sz w:val="28"/>
        </w:rPr>
        <w:t>
      Өрлеу" жобасына – 34 951 мың теңге</w:t>
      </w:r>
      <w:r>
        <w:br/>
      </w:r>
      <w:r>
        <w:rPr>
          <w:rFonts w:ascii="Times New Roman"/>
          <w:b w:val="false"/>
          <w:i w:val="false"/>
          <w:color w:val="000000"/>
          <w:sz w:val="28"/>
        </w:rPr>
        <w:t>
      </w:t>
      </w:r>
      <w:r>
        <w:rPr>
          <w:rFonts w:ascii="Times New Roman"/>
          <w:b w:val="false"/>
          <w:i w:val="false"/>
          <w:color w:val="000000"/>
          <w:sz w:val="28"/>
        </w:rPr>
        <w:t>Ұлы Отан соғысына қатысқандарға және мүгедектерге тұрғын үй сатып алуға – 251 084 мың теңге;</w:t>
      </w:r>
      <w:r>
        <w:br/>
      </w:r>
      <w:r>
        <w:rPr>
          <w:rFonts w:ascii="Times New Roman"/>
          <w:b w:val="false"/>
          <w:i w:val="false"/>
          <w:color w:val="000000"/>
          <w:sz w:val="28"/>
        </w:rPr>
        <w:t>
      </w:t>
      </w:r>
      <w:r>
        <w:rPr>
          <w:rFonts w:ascii="Times New Roman"/>
          <w:b w:val="false"/>
          <w:i w:val="false"/>
          <w:color w:val="000000"/>
          <w:sz w:val="28"/>
        </w:rPr>
        <w:t>мүгедектердің өмірін жақсарту және құқықтарын қамтамасыз ету жоспарын іске асыруға – 71 729 мың теңге;</w:t>
      </w:r>
      <w:r>
        <w:br/>
      </w:r>
      <w:r>
        <w:rPr>
          <w:rFonts w:ascii="Times New Roman"/>
          <w:b w:val="false"/>
          <w:i w:val="false"/>
          <w:color w:val="000000"/>
          <w:sz w:val="28"/>
        </w:rPr>
        <w:t>
      </w:t>
      </w:r>
      <w:r>
        <w:rPr>
          <w:rFonts w:ascii="Times New Roman"/>
          <w:b w:val="false"/>
          <w:i w:val="false"/>
          <w:color w:val="000000"/>
          <w:sz w:val="28"/>
        </w:rPr>
        <w:t>мұқтаж мүгедектерді арнайы гигиеналық құралдармен қамтамасыз етуге – 228 833 мың теңге;</w:t>
      </w:r>
      <w:r>
        <w:br/>
      </w:r>
      <w:r>
        <w:rPr>
          <w:rFonts w:ascii="Times New Roman"/>
          <w:b w:val="false"/>
          <w:i w:val="false"/>
          <w:color w:val="000000"/>
          <w:sz w:val="28"/>
        </w:rPr>
        <w:t>
      </w:t>
      </w:r>
      <w:r>
        <w:rPr>
          <w:rFonts w:ascii="Times New Roman"/>
          <w:b w:val="false"/>
          <w:i w:val="false"/>
          <w:color w:val="000000"/>
          <w:sz w:val="28"/>
        </w:rPr>
        <w:t>арнаулы әлеуметтік қызметтер стандарттарын енгізуге – 12 519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11. </w:t>
      </w:r>
      <w:r>
        <w:rPr>
          <w:rFonts w:ascii="Times New Roman"/>
          <w:b w:val="false"/>
          <w:i w:val="false"/>
          <w:color w:val="000000"/>
          <w:sz w:val="28"/>
        </w:rPr>
        <w:t xml:space="preserve">2015 жылға арналған облыстық бюджетте елді мекендер саласының мамандарын әлеуметтік қолдау шараларын іске асыру үшін </w:t>
      </w:r>
      <w:r>
        <w:rPr>
          <w:rFonts w:ascii="Times New Roman"/>
          <w:b w:val="false"/>
          <w:i w:val="false"/>
          <w:color w:val="000000"/>
          <w:sz w:val="28"/>
        </w:rPr>
        <w:t>6-қосымшаға</w:t>
      </w:r>
      <w:r>
        <w:rPr>
          <w:rFonts w:ascii="Times New Roman"/>
          <w:b w:val="false"/>
          <w:i w:val="false"/>
          <w:color w:val="000000"/>
          <w:sz w:val="28"/>
        </w:rPr>
        <w:t xml:space="preserve"> сәйкес, аудандар мен қалалар бюджеттеріне 217 246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Алматы облыстық мәслихатының 27.08.2015 </w:t>
      </w:r>
      <w:r>
        <w:rPr>
          <w:rFonts w:ascii="Times New Roman"/>
          <w:b w:val="false"/>
          <w:i w:val="false"/>
          <w:color w:val="ff0000"/>
          <w:sz w:val="28"/>
        </w:rPr>
        <w:t>№ 48-274</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12. </w:t>
      </w:r>
      <w:r>
        <w:rPr>
          <w:rFonts w:ascii="Times New Roman"/>
          <w:b w:val="false"/>
          <w:i w:val="false"/>
          <w:color w:val="000000"/>
          <w:sz w:val="28"/>
        </w:rPr>
        <w:t xml:space="preserve">2015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7-қосымшаға</w:t>
      </w:r>
      <w:r>
        <w:rPr>
          <w:rFonts w:ascii="Times New Roman"/>
          <w:b w:val="false"/>
          <w:i w:val="false"/>
          <w:color w:val="000000"/>
          <w:sz w:val="28"/>
        </w:rPr>
        <w:t xml:space="preserve"> сәйкес, аудандар мен қалалар бюджеттеріне 966 663 мың теңге сомасында кредиттер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13. </w:t>
      </w:r>
      <w:r>
        <w:rPr>
          <w:rFonts w:ascii="Times New Roman"/>
          <w:b w:val="false"/>
          <w:i w:val="false"/>
          <w:color w:val="000000"/>
          <w:sz w:val="28"/>
        </w:rPr>
        <w:t xml:space="preserve">2015 жылға арналған облыстық бюджетте эпизоотияға қарсы шараларды жүргізу үшін </w:t>
      </w:r>
      <w:r>
        <w:rPr>
          <w:rFonts w:ascii="Times New Roman"/>
          <w:b w:val="false"/>
          <w:i w:val="false"/>
          <w:color w:val="000000"/>
          <w:sz w:val="28"/>
        </w:rPr>
        <w:t>8-қосымшаға</w:t>
      </w:r>
      <w:r>
        <w:rPr>
          <w:rFonts w:ascii="Times New Roman"/>
          <w:b w:val="false"/>
          <w:i w:val="false"/>
          <w:color w:val="000000"/>
          <w:sz w:val="28"/>
        </w:rPr>
        <w:t xml:space="preserve"> сәйкес, аудандар мен қалалар бюджеттеріне 1 711 566 мың теңге сомасында ағымдағы нысаналы трансферттер ескерілсін.</w:t>
      </w:r>
      <w:r>
        <w:br/>
      </w:r>
      <w:r>
        <w:rPr>
          <w:rFonts w:ascii="Times New Roman"/>
          <w:b w:val="false"/>
          <w:i w:val="false"/>
          <w:color w:val="000000"/>
          <w:sz w:val="28"/>
        </w:rPr>
        <w:t xml:space="preserve">
      14. </w:t>
      </w:r>
      <w:r>
        <w:rPr>
          <w:rFonts w:ascii="Times New Roman"/>
          <w:b w:val="false"/>
          <w:i w:val="false"/>
          <w:color w:val="000000"/>
          <w:sz w:val="28"/>
        </w:rPr>
        <w:t xml:space="preserve">2015 жылға арналған облыстық бюджетте алып қойылатын және жойылатын ауру жануарлардың (ірі және ұсақ мүйізді малдың) құнын иелеріне өтеу (50 % дейін) үшін </w:t>
      </w:r>
      <w:r>
        <w:rPr>
          <w:rFonts w:ascii="Times New Roman"/>
          <w:b w:val="false"/>
          <w:i w:val="false"/>
          <w:color w:val="000000"/>
          <w:sz w:val="28"/>
        </w:rPr>
        <w:t>9-қосымшаға</w:t>
      </w:r>
      <w:r>
        <w:rPr>
          <w:rFonts w:ascii="Times New Roman"/>
          <w:b w:val="false"/>
          <w:i w:val="false"/>
          <w:color w:val="000000"/>
          <w:sz w:val="28"/>
        </w:rPr>
        <w:t xml:space="preserve"> сәйкес, аудандар мен қалалар бюджеттеріне 214 568 мың теңге сомасында ағымдағы нысаналы трансферттер ескерілсін.</w:t>
      </w:r>
      <w:r>
        <w:br/>
      </w:r>
      <w:r>
        <w:rPr>
          <w:rFonts w:ascii="Times New Roman"/>
          <w:b w:val="false"/>
          <w:i w:val="false"/>
          <w:color w:val="000000"/>
          <w:sz w:val="28"/>
        </w:rPr>
        <w:t xml:space="preserve">
      15. </w:t>
      </w:r>
      <w:r>
        <w:rPr>
          <w:rFonts w:ascii="Times New Roman"/>
          <w:b w:val="false"/>
          <w:i w:val="false"/>
          <w:color w:val="000000"/>
          <w:sz w:val="28"/>
        </w:rPr>
        <w:t xml:space="preserve">2015 жылға арналған облыстық бюджетте "Өңірлерді дамыту" бағдарламасы шеңберінде өңірлердің экономикалық дамуына жәрдемдесу жөніндегі шараларды іске асыруға </w:t>
      </w:r>
      <w:r>
        <w:rPr>
          <w:rFonts w:ascii="Times New Roman"/>
          <w:b w:val="false"/>
          <w:i w:val="false"/>
          <w:color w:val="000000"/>
          <w:sz w:val="28"/>
        </w:rPr>
        <w:t>10-қосымшаға</w:t>
      </w:r>
      <w:r>
        <w:rPr>
          <w:rFonts w:ascii="Times New Roman"/>
          <w:b w:val="false"/>
          <w:i w:val="false"/>
          <w:color w:val="000000"/>
          <w:sz w:val="28"/>
        </w:rPr>
        <w:t xml:space="preserve"> сәйкес, аудандар мен қалалар бюджеттеріне 1 409 464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16. </w:t>
      </w:r>
      <w:r>
        <w:rPr>
          <w:rFonts w:ascii="Times New Roman"/>
          <w:b w:val="false"/>
          <w:i w:val="false"/>
          <w:color w:val="000000"/>
          <w:sz w:val="28"/>
        </w:rPr>
        <w:t xml:space="preserve">2015 жылға арналған облыстық бюджетте білім беру объектілерінің құрылысына </w:t>
      </w:r>
      <w:r>
        <w:rPr>
          <w:rFonts w:ascii="Times New Roman"/>
          <w:b w:val="false"/>
          <w:i w:val="false"/>
          <w:color w:val="000000"/>
          <w:sz w:val="28"/>
        </w:rPr>
        <w:t>11-қосымшаға</w:t>
      </w:r>
      <w:r>
        <w:rPr>
          <w:rFonts w:ascii="Times New Roman"/>
          <w:b w:val="false"/>
          <w:i w:val="false"/>
          <w:color w:val="000000"/>
          <w:sz w:val="28"/>
        </w:rPr>
        <w:t xml:space="preserve"> сәйкес, аудандық және қалалық бюджеттеріне 17 944 083 мың теңге сомасында нысаналы даму трансферттер ескерілсін.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17. </w:t>
      </w:r>
      <w:r>
        <w:rPr>
          <w:rFonts w:ascii="Times New Roman"/>
          <w:b w:val="false"/>
          <w:i w:val="false"/>
          <w:color w:val="000000"/>
          <w:sz w:val="28"/>
        </w:rPr>
        <w:t>2015 жылға арналған облыстық бюджетте аудандар және қалалар бюджеттерін дамытуға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12-қосымшаға</w:t>
      </w:r>
      <w:r>
        <w:rPr>
          <w:rFonts w:ascii="Times New Roman"/>
          <w:b w:val="false"/>
          <w:i w:val="false"/>
          <w:color w:val="000000"/>
          <w:sz w:val="28"/>
        </w:rPr>
        <w:t xml:space="preserve"> сәйкес, инженерлік-коммуникациялық инфрақұрылымын дамытуға және жайғастыруға 2 950 226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коммуналдық тұрғын үй қоры тұрғын үйлерінің құрылысына 4 529 249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18. </w:t>
      </w:r>
      <w:r>
        <w:rPr>
          <w:rFonts w:ascii="Times New Roman"/>
          <w:b w:val="false"/>
          <w:i w:val="false"/>
          <w:color w:val="000000"/>
          <w:sz w:val="28"/>
        </w:rPr>
        <w:t xml:space="preserve">2015 жылға арналған облыстық бюджетте елді мекендерді ауыз сумен жабдықтау объектілерін салу және жаңғыртуға </w:t>
      </w:r>
      <w:r>
        <w:rPr>
          <w:rFonts w:ascii="Times New Roman"/>
          <w:b w:val="false"/>
          <w:i w:val="false"/>
          <w:color w:val="000000"/>
          <w:sz w:val="28"/>
        </w:rPr>
        <w:t>14-қосымшаға</w:t>
      </w:r>
      <w:r>
        <w:rPr>
          <w:rFonts w:ascii="Times New Roman"/>
          <w:b w:val="false"/>
          <w:i w:val="false"/>
          <w:color w:val="000000"/>
          <w:sz w:val="28"/>
        </w:rPr>
        <w:t xml:space="preserve"> сәйкес, аудандық және қалалық бюджеттеріне 8 478 674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19. </w:t>
      </w:r>
      <w:r>
        <w:rPr>
          <w:rFonts w:ascii="Times New Roman"/>
          <w:b w:val="false"/>
          <w:i w:val="false"/>
          <w:color w:val="000000"/>
          <w:sz w:val="28"/>
        </w:rPr>
        <w:t xml:space="preserve">2015 жылға арналған облыстық бюджетте коммуналдық шаруашылық объектілерін дамытуға </w:t>
      </w:r>
      <w:r>
        <w:rPr>
          <w:rFonts w:ascii="Times New Roman"/>
          <w:b w:val="false"/>
          <w:i w:val="false"/>
          <w:color w:val="000000"/>
          <w:sz w:val="28"/>
        </w:rPr>
        <w:t>15-қосымшаға</w:t>
      </w:r>
      <w:r>
        <w:rPr>
          <w:rFonts w:ascii="Times New Roman"/>
          <w:b w:val="false"/>
          <w:i w:val="false"/>
          <w:color w:val="000000"/>
          <w:sz w:val="28"/>
        </w:rPr>
        <w:t xml:space="preserve"> сәйкес, аудандық және қалалық бюджеттеріне 4 618 870 мың теңге сомасында нысаналы даму трансферттер ескерілсін.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20. </w:t>
      </w:r>
      <w:r>
        <w:rPr>
          <w:rFonts w:ascii="Times New Roman"/>
          <w:b w:val="false"/>
          <w:i w:val="false"/>
          <w:color w:val="000000"/>
          <w:sz w:val="28"/>
        </w:rPr>
        <w:t xml:space="preserve">2015 жылға арналған облыстық бюджетте коммуналдық шаруашылық объектілерін дамытуға </w:t>
      </w:r>
      <w:r>
        <w:rPr>
          <w:rFonts w:ascii="Times New Roman"/>
          <w:b w:val="false"/>
          <w:i w:val="false"/>
          <w:color w:val="000000"/>
          <w:sz w:val="28"/>
        </w:rPr>
        <w:t>16-қосымшаға</w:t>
      </w:r>
      <w:r>
        <w:rPr>
          <w:rFonts w:ascii="Times New Roman"/>
          <w:b w:val="false"/>
          <w:i w:val="false"/>
          <w:color w:val="000000"/>
          <w:sz w:val="28"/>
        </w:rPr>
        <w:t xml:space="preserve"> сәйкес, аудандық және қалалық бюджеттеріне 1 230 445 мың теңге сомасында нысаналы даму трансферттер ескерілсін.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21. </w:t>
      </w:r>
      <w:r>
        <w:rPr>
          <w:rFonts w:ascii="Times New Roman"/>
          <w:b w:val="false"/>
          <w:i w:val="false"/>
          <w:color w:val="000000"/>
          <w:sz w:val="28"/>
        </w:rPr>
        <w:t xml:space="preserve">2015 жылға тұрғын үй салуға </w:t>
      </w:r>
      <w:r>
        <w:rPr>
          <w:rFonts w:ascii="Times New Roman"/>
          <w:b w:val="false"/>
          <w:i w:val="false"/>
          <w:color w:val="000000"/>
          <w:sz w:val="28"/>
        </w:rPr>
        <w:t>17-қосымшаға</w:t>
      </w:r>
      <w:r>
        <w:rPr>
          <w:rFonts w:ascii="Times New Roman"/>
          <w:b w:val="false"/>
          <w:i w:val="false"/>
          <w:color w:val="000000"/>
          <w:sz w:val="28"/>
        </w:rPr>
        <w:t xml:space="preserve"> сәйкес, аудандар мен қалалар бюджеттеріне берілетін бюджеттік кредиттер 1 086 375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22. </w:t>
      </w:r>
      <w:r>
        <w:rPr>
          <w:rFonts w:ascii="Times New Roman"/>
          <w:b w:val="false"/>
          <w:i w:val="false"/>
          <w:color w:val="000000"/>
          <w:sz w:val="28"/>
        </w:rPr>
        <w:t>2015 жылға арналған облыстық бюджетте республикалық бюджет қаражаты есебінен Жұмыспен қамту-2020 жол картасы шеңберінде ауылда кәсiпкерлiктiң дамуына ықпал ету үшін 1 313 400 мың теңге кредиттер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23. </w:t>
      </w:r>
      <w:r>
        <w:rPr>
          <w:rFonts w:ascii="Times New Roman"/>
          <w:b w:val="false"/>
          <w:i w:val="false"/>
          <w:color w:val="000000"/>
          <w:sz w:val="28"/>
        </w:rPr>
        <w:t xml:space="preserve">2015 жылға арналған облыстық бюджетте мемлекет мұқтажы үшін жер учаскелерін алуға республикалық бюджет қаражаты есебінен </w:t>
      </w:r>
      <w:r>
        <w:rPr>
          <w:rFonts w:ascii="Times New Roman"/>
          <w:b w:val="false"/>
          <w:i w:val="false"/>
          <w:color w:val="000000"/>
          <w:sz w:val="28"/>
        </w:rPr>
        <w:t>18-қосымшасына</w:t>
      </w:r>
      <w:r>
        <w:rPr>
          <w:rFonts w:ascii="Times New Roman"/>
          <w:b w:val="false"/>
          <w:i w:val="false"/>
          <w:color w:val="000000"/>
          <w:sz w:val="28"/>
        </w:rPr>
        <w:t xml:space="preserve"> сәйкес, аудандық және қалалық бюджеттеріне 1 498 074 мың тенге тенге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24. </w:t>
      </w:r>
      <w:r>
        <w:rPr>
          <w:rFonts w:ascii="Times New Roman"/>
          <w:b w:val="false"/>
          <w:i w:val="false"/>
          <w:color w:val="000000"/>
          <w:sz w:val="28"/>
        </w:rPr>
        <w:t xml:space="preserve">Аудандық маңызы бар қалалардың, кенттердiң, ауылдардың, ауылдық округтердiң шекарасын белгiлеу кезiнде жүргiзiлетiн жерге орналастыруға, ауыл шаруашылығы алқаптарын бiр түрден екiншiсiне ауыстыру жөнiндегi жұмыстарына, елдi мекендердi жер-шаруашылық орналастыруға </w:t>
      </w:r>
      <w:r>
        <w:rPr>
          <w:rFonts w:ascii="Times New Roman"/>
          <w:b w:val="false"/>
          <w:i w:val="false"/>
          <w:color w:val="000000"/>
          <w:sz w:val="28"/>
        </w:rPr>
        <w:t>19-қосымшаға</w:t>
      </w:r>
      <w:r>
        <w:rPr>
          <w:rFonts w:ascii="Times New Roman"/>
          <w:b w:val="false"/>
          <w:i w:val="false"/>
          <w:color w:val="000000"/>
          <w:sz w:val="28"/>
        </w:rPr>
        <w:t xml:space="preserve"> сәйкес 121 076 мың теңге көлемінде жергілікті бюджеттерден берілетін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25. </w:t>
      </w:r>
      <w:r>
        <w:rPr>
          <w:rFonts w:ascii="Times New Roman"/>
          <w:b w:val="false"/>
          <w:i w:val="false"/>
          <w:color w:val="000000"/>
          <w:sz w:val="28"/>
        </w:rPr>
        <w:t xml:space="preserve">2015 жылға арналған облыстық бюджетте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республикалық бюджет қаражаты есебінен </w:t>
      </w:r>
      <w:r>
        <w:rPr>
          <w:rFonts w:ascii="Times New Roman"/>
          <w:b w:val="false"/>
          <w:i w:val="false"/>
          <w:color w:val="000000"/>
          <w:sz w:val="28"/>
        </w:rPr>
        <w:t>20-қосымшаға</w:t>
      </w:r>
      <w:r>
        <w:rPr>
          <w:rFonts w:ascii="Times New Roman"/>
          <w:b w:val="false"/>
          <w:i w:val="false"/>
          <w:color w:val="000000"/>
          <w:sz w:val="28"/>
        </w:rPr>
        <w:t xml:space="preserve"> сәйкес, аудан және қала бюджеттеріне 4 298 022 мың теңге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25-1. 2015 жылға арналған облыстық бюджетте азаматтық хал актілерін тіркеу бөлімдерін ұстауға, </w:t>
      </w:r>
      <w:r>
        <w:rPr>
          <w:rFonts w:ascii="Times New Roman"/>
          <w:b w:val="false"/>
          <w:i w:val="false"/>
          <w:color w:val="000000"/>
          <w:sz w:val="28"/>
        </w:rPr>
        <w:t>20-1 қосымшаға</w:t>
      </w:r>
      <w:r>
        <w:rPr>
          <w:rFonts w:ascii="Times New Roman"/>
          <w:b w:val="false"/>
          <w:i w:val="false"/>
          <w:color w:val="000000"/>
          <w:sz w:val="28"/>
        </w:rPr>
        <w:t xml:space="preserve"> сәйкес, аудан және қала бюджеттеріне 32 601 мың теңге сомасында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25-1-тармақпен толықтырылды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25-2. 2015 жылға арналған облыстық бюджетте агроөнеркәсіптік кешеннің жергілікті атқарушы органдарының бөлімшелерін ұстауға республикалық бюджет қаражаты есебінен </w:t>
      </w:r>
      <w:r>
        <w:rPr>
          <w:rFonts w:ascii="Times New Roman"/>
          <w:b w:val="false"/>
          <w:i w:val="false"/>
          <w:color w:val="000000"/>
          <w:sz w:val="28"/>
        </w:rPr>
        <w:t>20-2 қосымшаға</w:t>
      </w:r>
      <w:r>
        <w:rPr>
          <w:rFonts w:ascii="Times New Roman"/>
          <w:b w:val="false"/>
          <w:i w:val="false"/>
          <w:color w:val="000000"/>
          <w:sz w:val="28"/>
        </w:rPr>
        <w:t xml:space="preserve"> сәйкес, аудан және қала бюджеттеріне 94 521 мың теңге сомасында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25-2-тармақпен толықтырылды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26. Алынып тасталды - Алматы облыстық мәслихатының 20.05.2014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27. </w:t>
      </w:r>
      <w:r>
        <w:rPr>
          <w:rFonts w:ascii="Times New Roman"/>
          <w:b w:val="false"/>
          <w:i w:val="false"/>
          <w:color w:val="000000"/>
          <w:sz w:val="28"/>
        </w:rPr>
        <w:t xml:space="preserve">2015 жылға арналған облыстық бюджетте мамандандырылған уәкілетті ұйымдардың жарғылық капиталдарын ұлғайтуға республикалық бюджет қаражаты есебінен </w:t>
      </w:r>
      <w:r>
        <w:rPr>
          <w:rFonts w:ascii="Times New Roman"/>
          <w:b w:val="false"/>
          <w:i w:val="false"/>
          <w:color w:val="000000"/>
          <w:sz w:val="28"/>
        </w:rPr>
        <w:t>22-қосымшаға</w:t>
      </w:r>
      <w:r>
        <w:rPr>
          <w:rFonts w:ascii="Times New Roman"/>
          <w:b w:val="false"/>
          <w:i w:val="false"/>
          <w:color w:val="000000"/>
          <w:sz w:val="28"/>
        </w:rPr>
        <w:t xml:space="preserve"> сәйкес, аудан және қала бюджеттеріне 170 473 мың теңге сомасында нысаналы даму трансферттері ескерілсін.</w:t>
      </w:r>
      <w:r>
        <w:br/>
      </w:r>
      <w:r>
        <w:rPr>
          <w:rFonts w:ascii="Times New Roman"/>
          <w:b w:val="false"/>
          <w:i w:val="false"/>
          <w:color w:val="000000"/>
          <w:sz w:val="28"/>
        </w:rPr>
        <w:t xml:space="preserve">
      28. </w:t>
      </w:r>
      <w:r>
        <w:rPr>
          <w:rFonts w:ascii="Times New Roman"/>
          <w:b w:val="false"/>
          <w:i w:val="false"/>
          <w:color w:val="000000"/>
          <w:sz w:val="28"/>
        </w:rPr>
        <w:t>2015 жылға арналған облыстық бюджетте қоршаған ортаны қорғау және объектілерді дамыту жөніндегі шараларды өткізуге 415 989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29. </w:t>
      </w:r>
      <w:r>
        <w:rPr>
          <w:rFonts w:ascii="Times New Roman"/>
          <w:b w:val="false"/>
          <w:i w:val="false"/>
          <w:color w:val="000000"/>
          <w:sz w:val="28"/>
        </w:rPr>
        <w:t>2015 жылға арналған облыстық бюджетте автокөлік жолдарының қызмет атқаруын қамтамасыз етуге және көліктік инфрақұрылымды дамытуға 11 501 171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29.10.2015 </w:t>
      </w:r>
      <w:r>
        <w:rPr>
          <w:rFonts w:ascii="Times New Roman"/>
          <w:b w:val="false"/>
          <w:i w:val="false"/>
          <w:color w:val="ff0000"/>
          <w:sz w:val="28"/>
        </w:rPr>
        <w:t>№ 49-280</w:t>
      </w:r>
      <w:r>
        <w:rPr>
          <w:rFonts w:ascii="Times New Roman"/>
          <w:b w:val="false"/>
          <w:i w:val="false"/>
          <w:color w:val="ff0000"/>
          <w:sz w:val="28"/>
        </w:rPr>
        <w:t xml:space="preserve">;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30. </w:t>
      </w:r>
      <w:r>
        <w:rPr>
          <w:rFonts w:ascii="Times New Roman"/>
          <w:b w:val="false"/>
          <w:i w:val="false"/>
          <w:color w:val="000000"/>
          <w:sz w:val="28"/>
        </w:rPr>
        <w:t>2015 жылға арналған облыстық бюджетте облыс әкімдігі қаулысымен анықталатын, облыстық жергілікті атқарушы органының резервiне 654 506 мың теңге сомасы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өзгерістер енгізілді - Алматы облыстық мәслихатының 29.01.2015 </w:t>
      </w:r>
      <w:r>
        <w:rPr>
          <w:rFonts w:ascii="Times New Roman"/>
          <w:b w:val="false"/>
          <w:i w:val="false"/>
          <w:color w:val="ff0000"/>
          <w:sz w:val="28"/>
        </w:rPr>
        <w:t>№ 42-244</w:t>
      </w:r>
      <w:r>
        <w:rPr>
          <w:rFonts w:ascii="Times New Roman"/>
          <w:b w:val="false"/>
          <w:i w:val="false"/>
          <w:color w:val="ff0000"/>
          <w:sz w:val="28"/>
        </w:rPr>
        <w:t xml:space="preserve">; 20.05.2015 </w:t>
      </w:r>
      <w:r>
        <w:rPr>
          <w:rFonts w:ascii="Times New Roman"/>
          <w:b w:val="false"/>
          <w:i w:val="false"/>
          <w:color w:val="ff0000"/>
          <w:sz w:val="28"/>
        </w:rPr>
        <w:t>№ 45-257</w:t>
      </w:r>
      <w:r>
        <w:rPr>
          <w:rFonts w:ascii="Times New Roman"/>
          <w:b w:val="false"/>
          <w:i w:val="false"/>
          <w:color w:val="ff0000"/>
          <w:sz w:val="28"/>
        </w:rPr>
        <w:t xml:space="preserve">; 27.08.2015 </w:t>
      </w:r>
      <w:r>
        <w:rPr>
          <w:rFonts w:ascii="Times New Roman"/>
          <w:b w:val="false"/>
          <w:i w:val="false"/>
          <w:color w:val="ff0000"/>
          <w:sz w:val="28"/>
        </w:rPr>
        <w:t>№ 48-274</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31. </w:t>
      </w:r>
      <w:r>
        <w:rPr>
          <w:rFonts w:ascii="Times New Roman"/>
          <w:b w:val="false"/>
          <w:i w:val="false"/>
          <w:color w:val="000000"/>
          <w:sz w:val="28"/>
        </w:rPr>
        <w:t xml:space="preserve">2015 жылға арналған облыстық бюджетті атқару процесінде секвестрлеуге жатпайтын облыстық бюджеттік бағдарламалар тізбесі </w:t>
      </w:r>
      <w:r>
        <w:rPr>
          <w:rFonts w:ascii="Times New Roman"/>
          <w:b w:val="false"/>
          <w:i w:val="false"/>
          <w:color w:val="000000"/>
          <w:sz w:val="28"/>
        </w:rPr>
        <w:t>23-қосымшаға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32. </w:t>
      </w:r>
      <w:r>
        <w:rPr>
          <w:rFonts w:ascii="Times New Roman"/>
          <w:b w:val="false"/>
          <w:i w:val="false"/>
          <w:color w:val="000000"/>
          <w:sz w:val="28"/>
        </w:rPr>
        <w:t xml:space="preserve">2015 жылға арналған аудандар мен қалалар бюджеттерін атқару процесінде </w:t>
      </w:r>
      <w:r>
        <w:rPr>
          <w:rFonts w:ascii="Times New Roman"/>
          <w:b w:val="false"/>
          <w:i w:val="false"/>
          <w:color w:val="000000"/>
          <w:sz w:val="28"/>
        </w:rPr>
        <w:t>24-қосымшаға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 </w:t>
      </w:r>
      <w:r>
        <w:br/>
      </w:r>
      <w:r>
        <w:rPr>
          <w:rFonts w:ascii="Times New Roman"/>
          <w:b w:val="false"/>
          <w:i w:val="false"/>
          <w:color w:val="000000"/>
          <w:sz w:val="28"/>
        </w:rPr>
        <w:t xml:space="preserve">
      33. </w:t>
      </w:r>
      <w:r>
        <w:rPr>
          <w:rFonts w:ascii="Times New Roman"/>
          <w:b w:val="false"/>
          <w:i w:val="false"/>
          <w:color w:val="000000"/>
          <w:sz w:val="28"/>
        </w:rPr>
        <w:t>Аудан мен қала әкімдері облыс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xml:space="preserve">
      34. </w:t>
      </w:r>
      <w:r>
        <w:rPr>
          <w:rFonts w:ascii="Times New Roman"/>
          <w:b w:val="false"/>
          <w:i w:val="false"/>
          <w:color w:val="000000"/>
          <w:sz w:val="28"/>
        </w:rPr>
        <w:t>Осы шешімнің орындалуын бақылау облыстық мәслихаттың "Бюджет, қаржы және тарифтік саясат жөніндегі" тұрақты комиссиясына жүктелсін.</w:t>
      </w:r>
      <w:r>
        <w:br/>
      </w:r>
      <w:r>
        <w:rPr>
          <w:rFonts w:ascii="Times New Roman"/>
          <w:b w:val="false"/>
          <w:i w:val="false"/>
          <w:color w:val="000000"/>
          <w:sz w:val="28"/>
        </w:rPr>
        <w:t xml:space="preserve">
      35. </w:t>
      </w:r>
      <w:r>
        <w:rPr>
          <w:rFonts w:ascii="Times New Roman"/>
          <w:b w:val="false"/>
          <w:i w:val="false"/>
          <w:color w:val="000000"/>
          <w:sz w:val="28"/>
        </w:rPr>
        <w:t>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Келемсейіт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903"/>
        <w:gridCol w:w="4676"/>
      </w:tblGrid>
      <w:tr>
        <w:trPr>
          <w:trHeight w:val="30" w:hRule="atLeast"/>
        </w:trPr>
        <w:tc>
          <w:tcPr>
            <w:tcW w:w="7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 12 " желтоқсандағы "Алматы облысының 2015-2017 жылдарға арналған облыстық бюджеті туралы" № 40-225 шешімімен бекітілген 1 қосымша</w:t>
            </w:r>
          </w:p>
        </w:tc>
      </w:tr>
    </w:tbl>
    <w:bookmarkStart w:name="z130" w:id="0"/>
    <w:p>
      <w:pPr>
        <w:spacing w:after="0"/>
        <w:ind w:left="0"/>
        <w:jc w:val="left"/>
      </w:pPr>
      <w:r>
        <w:rPr>
          <w:rFonts w:ascii="Times New Roman"/>
          <w:b/>
          <w:i w:val="false"/>
          <w:color w:val="000000"/>
        </w:rPr>
        <w:t xml:space="preserve"> </w:t>
      </w:r>
      <w:r>
        <w:rPr>
          <w:rFonts w:ascii="Times New Roman"/>
          <w:b/>
          <w:i w:val="false"/>
          <w:color w:val="000000"/>
        </w:rPr>
        <w:t>Алматы облысының 2015 жылға арналған облыстық бюджеті</w:t>
      </w:r>
    </w:p>
    <w:bookmarkEnd w:id="0"/>
    <w:p>
      <w:pPr>
        <w:spacing w:after="0"/>
        <w:ind w:left="0"/>
        <w:jc w:val="left"/>
      </w:pPr>
      <w:r>
        <w:rPr>
          <w:rFonts w:ascii="Times New Roman"/>
          <w:b w:val="false"/>
          <w:i w:val="false"/>
          <w:color w:val="ff0000"/>
          <w:sz w:val="28"/>
        </w:rPr>
        <w:t xml:space="preserve">      Ескерту. 1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5"/>
        <w:gridCol w:w="3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281 933 952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29 526 326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15 903 221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15 903 221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12 470 625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12 470 625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1 152 480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1 152 480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2 622 808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136 267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105 566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24 201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2 324 164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2 324 164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162 377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162 377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249 772 318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61 044 845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61 044 845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188 727 473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188 727 473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70"/>
        <w:gridCol w:w="898"/>
        <w:gridCol w:w="898"/>
        <w:gridCol w:w="6749"/>
        <w:gridCol w:w="27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291 692 627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7 073 354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4 829 682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54 311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53 281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4 584 142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1 740 856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245 508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1 710 843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156 648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708 937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191 229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191 229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318 252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284 734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113 578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8 408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159 000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сатып алу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33 518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25 280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8 238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1 841 137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1 841 137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205 075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9 352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1 626 710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84 283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84 283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31 913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51 057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1 489 730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55 508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55 508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23 628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ауқымындағы аумақтық қорғаныс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31 880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1 434 222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1 084 757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531 943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552 814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349 465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349 465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9 916 278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9 893 245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9 384 129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7 426 167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1 862 763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89 199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509 116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509 116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53 436 779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4 719 531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3 607 380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1 014 119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952 153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1 619 244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1 112 151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756 030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356 121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6 997 044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343 735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343 735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6 653 309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6 653 309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42 409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42 409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42 409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35 831 845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16 550 555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108 912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25 275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34 415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117 982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164 196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303 820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172 429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1 463 060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14 159 149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19 281 290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17 944 083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1 337 207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58 782 203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1 042 498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1 042 498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649 710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238 986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152 812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12 563 666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12 563 666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5 846 406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435 240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474 376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142 844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895 251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2 034 377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140 592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2 594 580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36 197 624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36 197 624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2 086 728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271 070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33 117 270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722 556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723 122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723 122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685 482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37 640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8 255 293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3 328 249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68 692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500 430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210 249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3 900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2 539 978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4 927 044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4 927 044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5 405 568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2 778 835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2 050 012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496 793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1 028 571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119 985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404 663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650 332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592 785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57 547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78 491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78 491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994 313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994 313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447 120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546 853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1 632 420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1 528 298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98 488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2 834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21 331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247 353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73 253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118 772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914 741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39 135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39 135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6 681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6 681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58 306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58 306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33 333 177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9 322 699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1 498 074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1 498 074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14 065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14 065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15 448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15 448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7 479 475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4 529 249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2 950 226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296 554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13 125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170 473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112 956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24 010 478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1 253 393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1 230 445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22 948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22 757 085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111 249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7 268 726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4 618 870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1 209 948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353 133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9 089 868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берілетін нысаналы даму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11 065 395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1 211 573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65 305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65 305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1 146 268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401 528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303 212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441 528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7 004 756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1 330 058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1 326 058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5 674 698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38 878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121 106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4 419 256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176 918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918 251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1 181 219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868 284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868 284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80 225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41 577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36 026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232 710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66 025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166 685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274 009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274 009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27 625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226 384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1 393 838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362 367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101 445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188 742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берілетін нысаналы даму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568 885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45 853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1 142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331 026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190 864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462 586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36 140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406 015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19 211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4 983 936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4 983 936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136 000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136 000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4 847 936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4 436 564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411 372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25 791 705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23 026 609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20 663 583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191 721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469 741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500 290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131 388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3 078 201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11 130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81 850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137 199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48 509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746 300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188 906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163 891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534 387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14 133 220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242 760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157 362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157 362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2 205 664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40 596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2 357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66 826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94 521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2 001 364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646 845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634 525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213 576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420 949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948 949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948 949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948 949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682 141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517 666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66 840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415 989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32 322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48 436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48 436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116 039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116 039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211 762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171 500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50 286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121 076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40 262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37 862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275 399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45 800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45 800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29 599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29 599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2 048 454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2 048 454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71 523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68 891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2 632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1 928 970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46 496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1 711 650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165 004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47 961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47 961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16 382 188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11 501 171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11 501 171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1 648 189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6 697 693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299 482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2 855 807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көлiгi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550 755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550 755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550 755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4 330 262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4 330 262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55 155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42 205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44 017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2 786 870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1 281 610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11 207 804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2 522 028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индустриалдық-инновациялық даму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2 522 028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2 326 925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158 700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8 685 776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154 854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154 854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4 952 528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654 506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4 298 022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143 721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143 721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индустриалдық-инновациялық даму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1 953 653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107 506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21 522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75 322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1 735 759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13 428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13 428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27 544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27 544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1 440 048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398 455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257 204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74 785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83 526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626 078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50 588 486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50 588 486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50 588 486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50 503 172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71 805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13 254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4 135 020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5 285 448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2 890 821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2 757 898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1 671 523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1 671 523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132 923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132 923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 үшін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132 923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576"/>
        <w:gridCol w:w="921"/>
        <w:gridCol w:w="3349"/>
        <w:gridCol w:w="5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1 150 428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1 150 428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1 150 428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1 104 461</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берiлген пайдаланылмаған бюджеттiк кредиттердi қайтару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647"/>
        <w:gridCol w:w="1572"/>
        <w:gridCol w:w="1572"/>
        <w:gridCol w:w="3509"/>
        <w:gridCol w:w="38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5 014 274</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5 014 274</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3 080 248</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3 080 248</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3 080 248</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тұрғын үйлерді және инженерлік-коммуникациялық инфрақұрылымын салу үшін уәкілетті ұйымның жарғылық капиталын қалыптастыру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3 080 248 </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1 934 026</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1 934 026</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284 177</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284 177 </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1 266 849</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1 266 849</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70 000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99"/>
        <w:gridCol w:w="1399"/>
        <w:gridCol w:w="1399"/>
        <w:gridCol w:w="4523"/>
        <w:gridCol w:w="21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332"/>
        <w:gridCol w:w="778"/>
        <w:gridCol w:w="3810"/>
        <w:gridCol w:w="5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-18 907 969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18 907 969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5 112 961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5 112 961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5 112 961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14 751 786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14 751 786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14 751 786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786"/>
        <w:gridCol w:w="1908"/>
        <w:gridCol w:w="1908"/>
        <w:gridCol w:w="2476"/>
        <w:gridCol w:w="38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910 812</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 қосымша</w:t>
            </w:r>
          </w:p>
        </w:tc>
      </w:tr>
    </w:tbl>
    <w:bookmarkStart w:name="z468" w:id="1"/>
    <w:p>
      <w:pPr>
        <w:spacing w:after="0"/>
        <w:ind w:left="0"/>
        <w:jc w:val="left"/>
      </w:pPr>
      <w:r>
        <w:rPr>
          <w:rFonts w:ascii="Times New Roman"/>
          <w:b/>
          <w:i w:val="false"/>
          <w:color w:val="000000"/>
        </w:rPr>
        <w:t xml:space="preserve"> </w:t>
      </w:r>
      <w:r>
        <w:rPr>
          <w:rFonts w:ascii="Times New Roman"/>
          <w:b/>
          <w:i w:val="false"/>
          <w:color w:val="000000"/>
        </w:rPr>
        <w:t>Алматы облысының 2016 жылға арналған облыстық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612"/>
        <w:gridCol w:w="4"/>
        <w:gridCol w:w="951"/>
        <w:gridCol w:w="3662"/>
        <w:gridCol w:w="61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291139750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39983823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21459687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21102146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17063328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17063328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251023516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76567260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76567260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174456256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174456256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407"/>
        <w:gridCol w:w="990"/>
        <w:gridCol w:w="990"/>
        <w:gridCol w:w="6478"/>
        <w:gridCol w:w="2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282039750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3881801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1922334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1655092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1496883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1738499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1738499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2678044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ауқымындағы аумақтық 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2618651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2618651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2560908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16363905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16363905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12363905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7470497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4800154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64213771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7083941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7083941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7083941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7477923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5729031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3483260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1748892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7629531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360568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360568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7268963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7268963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41976998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29439998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26904105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60980495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677642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365157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400864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2801656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39500936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39500936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2184453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35799398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780706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670893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8359792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3942917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2963652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4416875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4416875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5025926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3083605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2116591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494989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379853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626987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1438373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318815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821247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29619724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3644251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473859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25975473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3837030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3837030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22138443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9181432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6027252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5590797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1228903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7982169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3274261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2485444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2485444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788817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2568268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2142997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823951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337222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21326828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19318177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16589403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2179503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377768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2332249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795427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1996162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563605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439979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1033733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1033733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959845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13097767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13040203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13040203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1822266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7294147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жөндеуден өткізуге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5667325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5620992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681976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681976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46168262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46168262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46168262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45883855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284407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5239042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5487165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909909</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2465"/>
        <w:gridCol w:w="54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715"/>
        <w:gridCol w:w="1737"/>
        <w:gridCol w:w="1737"/>
        <w:gridCol w:w="3106"/>
        <w:gridCol w:w="37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9100000</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9100000</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9100000</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9100000</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9100000</w:t>
            </w: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1"/>
        <w:gridCol w:w="1241"/>
        <w:gridCol w:w="1241"/>
        <w:gridCol w:w="4014"/>
        <w:gridCol w:w="33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1"/>
        <w:gridCol w:w="901"/>
        <w:gridCol w:w="4408"/>
        <w:gridCol w:w="51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-5239042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5239042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5487165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5487165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5487165</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786"/>
        <w:gridCol w:w="1909"/>
        <w:gridCol w:w="1909"/>
        <w:gridCol w:w="2477"/>
        <w:gridCol w:w="38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248123 </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248123 </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248123 </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248123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3 қосымша</w:t>
            </w:r>
          </w:p>
        </w:tc>
      </w:tr>
    </w:tbl>
    <w:bookmarkStart w:name="z981" w:id="2"/>
    <w:p>
      <w:pPr>
        <w:spacing w:after="0"/>
        <w:ind w:left="0"/>
        <w:jc w:val="left"/>
      </w:pPr>
      <w:r>
        <w:rPr>
          <w:rFonts w:ascii="Times New Roman"/>
          <w:b/>
          <w:i w:val="false"/>
          <w:color w:val="000000"/>
        </w:rPr>
        <w:t xml:space="preserve"> Алматы облысының 2017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612"/>
        <w:gridCol w:w="956"/>
        <w:gridCol w:w="3662"/>
        <w:gridCol w:w="6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6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279733835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44633369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23678167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23286598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19448471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19448471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1506731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1506731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234959661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80688279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80688279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154271382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6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154271382</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434"/>
        <w:gridCol w:w="1055"/>
        <w:gridCol w:w="1055"/>
        <w:gridCol w:w="6093"/>
        <w:gridCol w:w="29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270033835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4035878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1737522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2867265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ауқымындағы аумақтық 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2803984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2803984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2738971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15749650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15749650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13813650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7486161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6233360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61671428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8274850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8274850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8274850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5822846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1020615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3540203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1797531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1486633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8176052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374209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374209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7801843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7801843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37551595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27909250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25053111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9642345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9542345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59065264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1125396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1125396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716932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11803858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11803858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6136445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339966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428924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3001903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39986009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39986009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2337365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36143533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4078641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270819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3073458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1347059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1347059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4894793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2891566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2191128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700438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649303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1582717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269147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19264536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963754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513152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18300782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18300782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12012010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3548000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1312884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1314926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8743295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284483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2999111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2726468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927224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24092571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22036669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16917415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572482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2210499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2492506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303626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795427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2119254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2001068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618859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617657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497657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12871422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12812137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12812137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7294147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жөндеуден өткізуге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6359612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48507143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48507143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48507143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48507143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4537131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4785208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980208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978"/>
        <w:gridCol w:w="1155"/>
        <w:gridCol w:w="2398"/>
        <w:gridCol w:w="56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703"/>
        <w:gridCol w:w="1708"/>
        <w:gridCol w:w="1708"/>
        <w:gridCol w:w="3055"/>
        <w:gridCol w:w="3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9700000</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9700000</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9700000</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9700000</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9700000</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1315"/>
        <w:gridCol w:w="1315"/>
        <w:gridCol w:w="4254"/>
        <w:gridCol w:w="27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882"/>
        <w:gridCol w:w="4317"/>
        <w:gridCol w:w="53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-4537131</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4537131</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4785208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4785208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4785208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789"/>
        <w:gridCol w:w="1917"/>
        <w:gridCol w:w="1918"/>
        <w:gridCol w:w="2488"/>
        <w:gridCol w:w="3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4 қосымша</w:t>
            </w:r>
          </w:p>
        </w:tc>
      </w:tr>
    </w:tbl>
    <w:bookmarkStart w:name="z1359" w:id="3"/>
    <w:p>
      <w:pPr>
        <w:spacing w:after="0"/>
        <w:ind w:left="0"/>
        <w:jc w:val="left"/>
      </w:pPr>
      <w:r>
        <w:rPr>
          <w:rFonts w:ascii="Times New Roman"/>
          <w:b/>
          <w:i w:val="false"/>
          <w:color w:val="000000"/>
        </w:rPr>
        <w:t xml:space="preserve"> Білім беруді дамыту үшін аудандық және қалалық бюджеттерге республикалық бюджеттен берілетін ағымдағы нысаналы трансферттердің сомасын бөлу</w:t>
      </w:r>
    </w:p>
    <w:bookmarkEnd w:id="3"/>
    <w:p>
      <w:pPr>
        <w:spacing w:after="0"/>
        <w:ind w:left="0"/>
        <w:jc w:val="left"/>
      </w:pPr>
      <w:r>
        <w:rPr>
          <w:rFonts w:ascii="Times New Roman"/>
          <w:b w:val="false"/>
          <w:i w:val="false"/>
          <w:color w:val="ff0000"/>
          <w:sz w:val="28"/>
        </w:rPr>
        <w:t xml:space="preserve">      Ескерту. 4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759"/>
        <w:gridCol w:w="1684"/>
        <w:gridCol w:w="1506"/>
        <w:gridCol w:w="1506"/>
        <w:gridCol w:w="1506"/>
        <w:gridCol w:w="250"/>
        <w:gridCol w:w="71"/>
        <w:gridCol w:w="1237"/>
        <w:gridCol w:w="1237"/>
        <w:gridCol w:w="1057"/>
        <w:gridCol w:w="1058"/>
      </w:tblGrid>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алынатын трансферттер есебінен </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ұйымдарда мемлекеттік тапсырысты іске асыруға</w:t>
            </w:r>
            <w:r>
              <w:br/>
            </w:r>
            <w:r>
              <w:rPr>
                <w:rFonts w:ascii="Times New Roman"/>
                <w:b w:val="false"/>
                <w:i w:val="false"/>
                <w:color w:val="000000"/>
                <w:sz w:val="20"/>
              </w:rPr>
              <w:t>
</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Ұлттық қор есебінен</w:t>
            </w:r>
            <w:r>
              <w:br/>
            </w:r>
            <w:r>
              <w:rPr>
                <w:rFonts w:ascii="Times New Roman"/>
                <w:b w:val="false"/>
                <w:i w:val="false"/>
                <w:color w:val="000000"/>
                <w:sz w:val="20"/>
              </w:rPr>
              <w:t>
</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241 374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182 549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44 359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47 025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877 847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312 092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79 026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95 827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199 542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138 023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33 540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59 519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1 027 450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613 244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146 900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160 634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376 327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118 857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30 554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60 970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860 059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596 873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143 156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92 079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1 364 077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779 281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187 081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135 208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138 641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70 543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15 011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53 571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442 474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296 586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76 833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115 183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438 384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163 056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39 623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69 503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594 502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299 500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72 778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72 069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736 883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378 763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92 039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104 754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365 170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207 009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48 203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72 161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377 697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83 599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18 195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79 038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1 316 407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465 158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115 610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92 778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220 989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131 746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32 014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58 643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431 175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217 015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50 442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86 107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1 849 923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692 032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168 164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123 591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264 354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100 024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24 920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40 584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12 123 275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1 418 448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1 619 244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130"/>
        <w:gridCol w:w="1749"/>
        <w:gridCol w:w="1749"/>
        <w:gridCol w:w="871"/>
        <w:gridCol w:w="878"/>
        <w:gridCol w:w="227"/>
        <w:gridCol w:w="1243"/>
        <w:gridCol w:w="227"/>
        <w:gridCol w:w="228"/>
        <w:gridCol w:w="621"/>
        <w:gridCol w:w="624"/>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есебінен</w:t>
            </w:r>
            <w:r>
              <w:br/>
            </w:r>
            <w:r>
              <w:rPr>
                <w:rFonts w:ascii="Times New Roman"/>
                <w:b w:val="false"/>
                <w:i w:val="false"/>
                <w:color w:val="000000"/>
                <w:sz w:val="20"/>
              </w:rPr>
              <w:t>
</w:t>
            </w:r>
          </w:p>
        </w:tc>
      </w:tr>
      <w:tr>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0"/>
              </w:rPr>
              <w:t>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мектептерді күрделі жөндеу</w:t>
            </w:r>
            <w:r>
              <w:br/>
            </w: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іске қосылатын нысандардың шығындары</w:t>
            </w:r>
            <w:r>
              <w:br/>
            </w: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балабақшаларды күрделі жөндеу</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"Балапан" бағдарламасын іске асыруға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9 800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459 928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8 000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218 572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24 000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184 500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162 650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8 457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391 438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58 150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14 527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30 705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181 825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24 000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222 933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15 500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237 866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35 500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194 660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20 400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21 864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689 297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36 820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10 490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26 600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123 398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4 655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755 556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118 872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155 872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118 646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5 100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21 864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3 727 637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269 842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279 270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359 468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5 қосымша</w:t>
            </w:r>
          </w:p>
        </w:tc>
      </w:tr>
    </w:tbl>
    <w:bookmarkStart w:name="z1408" w:id="4"/>
    <w:p>
      <w:pPr>
        <w:spacing w:after="0"/>
        <w:ind w:left="0"/>
        <w:jc w:val="left"/>
      </w:pPr>
      <w:r>
        <w:rPr>
          <w:rFonts w:ascii="Times New Roman"/>
          <w:b/>
          <w:i w:val="false"/>
          <w:color w:val="000000"/>
        </w:rPr>
        <w:t xml:space="preserve"> Халыққа әлеуметтік көмек көрсетуге аудандар мен қалалар бюджеттеріне берілетін ағымдағы нысаналы трансферттердің сомасын бөлу</w:t>
      </w:r>
    </w:p>
    <w:bookmarkEnd w:id="4"/>
    <w:p>
      <w:pPr>
        <w:spacing w:after="0"/>
        <w:ind w:left="0"/>
        <w:jc w:val="left"/>
      </w:pPr>
      <w:r>
        <w:rPr>
          <w:rFonts w:ascii="Times New Roman"/>
          <w:b w:val="false"/>
          <w:i w:val="false"/>
          <w:color w:val="ff0000"/>
          <w:sz w:val="28"/>
        </w:rPr>
        <w:t xml:space="preserve">      Ескерту. 5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57"/>
        <w:gridCol w:w="1899"/>
        <w:gridCol w:w="1559"/>
        <w:gridCol w:w="1559"/>
        <w:gridCol w:w="1559"/>
        <w:gridCol w:w="1333"/>
        <w:gridCol w:w="1333"/>
        <w:gridCol w:w="1560"/>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тұрғын үй көмегін көрсетуге</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гранттары</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естелік күндерге біржолғы көмек</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туберкулездің ауыр түрімен ауыратын науқастарға әлеуметтік пакет беруге</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ҰОС -на қатысқандарға және мүгедектерге тұрғын үй сатып алуға</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1 846 414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356 747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158 591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139 627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34 951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45 480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251 084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29 026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2 235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5 700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58 999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3 830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17 837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4 951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25 358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5 783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1 889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1 428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261 561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88 631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4 416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14 126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34 951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7 325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24 165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56 588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2 577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5 314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3 414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1 150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12 582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85 062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11 604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4 102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9 532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3 745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6 192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112 377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19 350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7 518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14 437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10 000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72 205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29 593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7 133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3 713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4 759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112 824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2 909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2 281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15 850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5 980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24 280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58 487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22 881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9 593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3 074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44 719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5 719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11 231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3 237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5 394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55 117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1 335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3 340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5 206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12 459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56 682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14 909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8 874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2 718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5 432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78 125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30 411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13 900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3 575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1 260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125 164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12 993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2 981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13 872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5 375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18 337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100 379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44 036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1 124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4 445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935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18 900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57 058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18 783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1 373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5 562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392 528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30 242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47 260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24 693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6 780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97 144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64 155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10 906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6 584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3 559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5 740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2092"/>
        <w:gridCol w:w="1465"/>
        <w:gridCol w:w="1252"/>
        <w:gridCol w:w="2093"/>
        <w:gridCol w:w="1715"/>
        <w:gridCol w:w="2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өмірін жақсарту және құқықтарын қамтамасыз ету жоспарын іске асыруға (Инватакси)</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 және жолдарды дыбыстайтын құрылғылармен жарақтау</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әлеуметтік қызметтер стандарттарын енгізу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қызметін дамытуға мемлекеттік әлеуметтік тапсырысты орналастыру</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 және жолдарды дыбыстайтын құрылғылармен жарақтау</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көбейту</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ҰОС Жеңістің 70 жылдығына арналған іс-шараларды өткізуге берілетін ағымдағы нысаналы трансферттер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57 640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2 004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12 519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7 408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4 677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228 833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546 853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2 730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2 464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13 741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2 405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6 034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21 902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1 703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4 104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9 561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1 638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291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679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18 811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66 528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7 654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20 623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13 095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35 592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1 789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466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1 089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17 271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37 202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7 176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14 802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2 182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466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1 089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20 556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37 231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1 638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6 748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13 798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2 923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3 280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12 080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1 671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9 576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21 330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861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6 509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16 539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5 406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20 299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362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843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9 172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60 059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1 365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6 858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22 716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419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977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8 845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16 385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19 019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12 519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7 408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67 938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79 525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2 250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7 336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26 940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6 қосымша</w:t>
            </w:r>
          </w:p>
        </w:tc>
      </w:tr>
    </w:tbl>
    <w:bookmarkStart w:name="z560" w:id="5"/>
    <w:p>
      <w:pPr>
        <w:spacing w:after="0"/>
        <w:ind w:left="0"/>
        <w:jc w:val="left"/>
      </w:pPr>
      <w:r>
        <w:rPr>
          <w:rFonts w:ascii="Times New Roman"/>
          <w:b/>
          <w:i w:val="false"/>
          <w:color w:val="000000"/>
        </w:rPr>
        <w:t xml:space="preserve"> </w:t>
      </w:r>
      <w:r>
        <w:rPr>
          <w:rFonts w:ascii="Times New Roman"/>
          <w:b/>
          <w:i w:val="false"/>
          <w:color w:val="000000"/>
        </w:rPr>
        <w:t>Ауылдарда жұмыс жасайтын мамандарды әлеуметтік қолдауға аудандар мен қалалар бюджеттеріне жергілікті бюджеттен берілетін ағымдағы нысаналы трансферттердің сомасын бөлу</w:t>
      </w:r>
    </w:p>
    <w:bookmarkEnd w:id="5"/>
    <w:p>
      <w:pPr>
        <w:spacing w:after="0"/>
        <w:ind w:left="0"/>
        <w:jc w:val="left"/>
      </w:pPr>
      <w:r>
        <w:rPr>
          <w:rFonts w:ascii="Times New Roman"/>
          <w:b w:val="false"/>
          <w:i w:val="false"/>
          <w:color w:val="ff0000"/>
          <w:sz w:val="28"/>
        </w:rPr>
        <w:t xml:space="preserve">      Ескерту. 6 қосымша жаңа редакцияда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bookmarkStart w:name="z1629" w:id="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34"/>
        <w:gridCol w:w="1847"/>
        <w:gridCol w:w="1847"/>
        <w:gridCol w:w="1579"/>
        <w:gridCol w:w="1313"/>
        <w:gridCol w:w="1313"/>
        <w:gridCol w:w="1313"/>
        <w:gridCol w:w="131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сала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 кешені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217 246</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188 526</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20 677</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1 801</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1 805</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8 641</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6 698</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7 493</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14 347</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14 341</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14 202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20 729</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17 677</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21 864</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19 090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1 943</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17 523</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13 360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7 746</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7 607</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13 424</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12 592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12 101</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10 991</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15 574</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13 354</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1 943</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9 054</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7 944</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17 546</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15 326</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1 527</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7 335</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6 225</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12 458</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9 267</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10 807</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8 864</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1 110</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3 099</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3 026</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7 қосымша</w:t>
            </w:r>
          </w:p>
        </w:tc>
      </w:tr>
    </w:tbl>
    <w:bookmarkStart w:name="z1508" w:id="7"/>
    <w:p>
      <w:pPr>
        <w:spacing w:after="0"/>
        <w:ind w:left="0"/>
        <w:jc w:val="left"/>
      </w:pPr>
      <w:r>
        <w:rPr>
          <w:rFonts w:ascii="Times New Roman"/>
          <w:b/>
          <w:i w:val="false"/>
          <w:color w:val="000000"/>
        </w:rPr>
        <w:t xml:space="preserve"> Ауылдық елді мекендер саласының мамандарын әлеуметтік қолдау шараларын іске асыру үшін берілетін бюджеттік кредиттерді бөлу</w:t>
      </w:r>
    </w:p>
    <w:bookmarkEnd w:id="7"/>
    <w:p>
      <w:pPr>
        <w:spacing w:after="0"/>
        <w:ind w:left="0"/>
        <w:jc w:val="left"/>
      </w:pPr>
      <w:r>
        <w:rPr>
          <w:rFonts w:ascii="Times New Roman"/>
          <w:b w:val="false"/>
          <w:i w:val="false"/>
          <w:color w:val="ff0000"/>
          <w:sz w:val="28"/>
        </w:rPr>
        <w:t xml:space="preserve">      Ескерту. 7 қосымша жаңа редакцияда - Алматы облыстық мәслихатының 29.10.2015 </w:t>
      </w:r>
      <w:r>
        <w:rPr>
          <w:rFonts w:ascii="Times New Roman"/>
          <w:b w:val="false"/>
          <w:i w:val="false"/>
          <w:color w:val="ff0000"/>
          <w:sz w:val="28"/>
        </w:rPr>
        <w:t xml:space="preserve">№ 49-280 </w:t>
      </w:r>
      <w:r>
        <w:rPr>
          <w:rFonts w:ascii="Times New Roman"/>
          <w:b w:val="false"/>
          <w:i w:val="false"/>
          <w:color w:val="ff0000"/>
          <w:sz w:val="28"/>
        </w:rPr>
        <w:t>(01.01.2015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3850"/>
        <w:gridCol w:w="6274"/>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47 469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29 730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36 770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44 595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104 055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110 001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68 379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33 293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62 433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77 298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65 376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37 802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71 320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38 411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44 595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68 379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11 892 </w:t>
            </w: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14 865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8 қосымша</w:t>
            </w:r>
          </w:p>
        </w:tc>
      </w:tr>
    </w:tbl>
    <w:bookmarkStart w:name="z1530" w:id="8"/>
    <w:p>
      <w:pPr>
        <w:spacing w:after="0"/>
        <w:ind w:left="0"/>
        <w:jc w:val="left"/>
      </w:pPr>
      <w:r>
        <w:rPr>
          <w:rFonts w:ascii="Times New Roman"/>
          <w:b/>
          <w:i w:val="false"/>
          <w:color w:val="000000"/>
        </w:rPr>
        <w:t xml:space="preserve"> Эпизоотияға қарсы іс-шаралар жүргізуге аудандар мен қалалар бюджеттеріне берілетін ағымдағы нысаналы трансферттердің сомасын бөлу</w:t>
      </w:r>
    </w:p>
    <w:bookmarkEnd w:id="8"/>
    <w:p>
      <w:pPr>
        <w:spacing w:after="0"/>
        <w:ind w:left="0"/>
        <w:jc w:val="left"/>
      </w:pPr>
      <w:r>
        <w:rPr>
          <w:rFonts w:ascii="Times New Roman"/>
          <w:b w:val="false"/>
          <w:i w:val="false"/>
          <w:color w:val="ff0000"/>
          <w:sz w:val="28"/>
        </w:rPr>
        <w:t xml:space="preserve">      Ескерту. 8 қосымша жаңа редакцияда - Алматы облыстық мәслихатының 27.08.2015 </w:t>
      </w:r>
      <w:r>
        <w:rPr>
          <w:rFonts w:ascii="Times New Roman"/>
          <w:b w:val="false"/>
          <w:i w:val="false"/>
          <w:color w:val="ff0000"/>
          <w:sz w:val="28"/>
        </w:rPr>
        <w:t>№ 48-274</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3465"/>
        <w:gridCol w:w="6876"/>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1 711 566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125 075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107 814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89 840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146 233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78 902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194 136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80 351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61 142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34 996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118 010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76 765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121 707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174 857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67 089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78 061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114 645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22 984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13 109 </w:t>
            </w: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5 850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9 қосымша</w:t>
            </w:r>
          </w:p>
        </w:tc>
      </w:tr>
    </w:tbl>
    <w:bookmarkStart w:name="z1553" w:id="9"/>
    <w:p>
      <w:pPr>
        <w:spacing w:after="0"/>
        <w:ind w:left="0"/>
        <w:jc w:val="left"/>
      </w:pPr>
      <w:r>
        <w:rPr>
          <w:rFonts w:ascii="Times New Roman"/>
          <w:b/>
          <w:i w:val="false"/>
          <w:color w:val="000000"/>
        </w:rPr>
        <w:t xml:space="preserve"> Алып қойылатын және жойылатын ауру жануарлардың (ірі және ұсақ мүйізді малдың) құнын иелеріне өтеу (50 % дейін) үшін аудандар мен қалалар бюджеттеріне берілетін ағымдағы нысаналы трансферттердің сомасын бөлу</w:t>
      </w:r>
    </w:p>
    <w:bookmarkEnd w:id="9"/>
    <w:p>
      <w:pPr>
        <w:spacing w:after="0"/>
        <w:ind w:left="0"/>
        <w:jc w:val="left"/>
      </w:pPr>
      <w:r>
        <w:rPr>
          <w:rFonts w:ascii="Times New Roman"/>
          <w:b w:val="false"/>
          <w:i w:val="false"/>
          <w:color w:val="ff0000"/>
          <w:sz w:val="28"/>
        </w:rPr>
        <w:t xml:space="preserve">      Ескерту. 9 қосымша жаңа редакцияда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1083"/>
        <w:gridCol w:w="8328"/>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214 568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22 397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9 835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9 797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21 812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1 148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7 027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17 285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6 834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6 325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23 448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8 633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2 575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21 697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18 730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10 339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19 239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5 551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661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1 235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10 қосымша</w:t>
            </w:r>
          </w:p>
        </w:tc>
      </w:tr>
    </w:tbl>
    <w:bookmarkStart w:name="z1576" w:id="10"/>
    <w:p>
      <w:pPr>
        <w:spacing w:after="0"/>
        <w:ind w:left="0"/>
        <w:jc w:val="left"/>
      </w:pPr>
      <w:r>
        <w:rPr>
          <w:rFonts w:ascii="Times New Roman"/>
          <w:b/>
          <w:i w:val="false"/>
          <w:color w:val="000000"/>
        </w:rPr>
        <w:t xml:space="preserve"> "Өңірлерді дамыту" бағдарламасы шеңберінде өңірлердің экономикалық дамуына жәрдемдесу жөніндегі шараларды іске асыру үшін аудандық және қалалық бюджеттерге ағымдағы нысаналы трансферттерді бөлу</w:t>
      </w:r>
    </w:p>
    <w:bookmarkEnd w:id="10"/>
    <w:p>
      <w:pPr>
        <w:spacing w:after="0"/>
        <w:ind w:left="0"/>
        <w:jc w:val="left"/>
      </w:pPr>
      <w:r>
        <w:rPr>
          <w:rFonts w:ascii="Times New Roman"/>
          <w:b w:val="false"/>
          <w:i w:val="false"/>
          <w:color w:val="ff0000"/>
          <w:sz w:val="28"/>
        </w:rPr>
        <w:t xml:space="preserve">      Ескерту. 10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3160"/>
        <w:gridCol w:w="7114"/>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1 409 464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77 313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47 390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27 540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220 498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44 350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129 384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165 655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20 834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138 723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61 600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35 945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71 532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71 444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23 606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182 534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56 153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12 608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21 370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985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11 қосымша</w:t>
            </w:r>
          </w:p>
        </w:tc>
      </w:tr>
    </w:tbl>
    <w:bookmarkStart w:name="z1577" w:id="11"/>
    <w:p>
      <w:pPr>
        <w:spacing w:after="0"/>
        <w:ind w:left="0"/>
        <w:jc w:val="left"/>
      </w:pPr>
      <w:r>
        <w:rPr>
          <w:rFonts w:ascii="Times New Roman"/>
          <w:b/>
          <w:i w:val="false"/>
          <w:color w:val="000000"/>
        </w:rPr>
        <w:t xml:space="preserve"> </w:t>
      </w:r>
      <w:r>
        <w:rPr>
          <w:rFonts w:ascii="Times New Roman"/>
          <w:b/>
          <w:i w:val="false"/>
          <w:color w:val="000000"/>
        </w:rPr>
        <w:t>Білім беру объектілерін салуға аудандар мен қалалар бюджеттеріне берілетін насаналы даму трансферттерінің сомасын бөлу</w:t>
      </w:r>
    </w:p>
    <w:bookmarkEnd w:id="11"/>
    <w:p>
      <w:pPr>
        <w:spacing w:after="0"/>
        <w:ind w:left="0"/>
        <w:jc w:val="left"/>
      </w:pPr>
      <w:r>
        <w:rPr>
          <w:rFonts w:ascii="Times New Roman"/>
          <w:b w:val="false"/>
          <w:i w:val="false"/>
          <w:color w:val="ff0000"/>
          <w:sz w:val="28"/>
        </w:rPr>
        <w:t xml:space="preserve">      Ескерту. 11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bookmarkStart w:name="z769" w:id="1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233"/>
        <w:gridCol w:w="2737"/>
        <w:gridCol w:w="2447"/>
        <w:gridCol w:w="2448"/>
        <w:gridCol w:w="2738"/>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Ұлттық қор есебінен</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17 944 083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7 939 783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3 932 471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10 004 300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613 573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613 573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51 186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51 186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2 455 151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1 659 378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1 316 235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795 773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10 700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1 300 425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600 000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700 425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3 829 091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2 815 079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1 100 000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1 014 012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165 000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150 000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2 052 930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366 236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366 236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1 686 694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1 319 621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775 364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544 257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452 376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452 376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114 829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114 829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6 744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7 829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1 816 860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762 191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1 054 669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7 878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7 878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128 376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128 376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3 611 514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811 535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2 799 979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12 қосымша</w:t>
            </w:r>
          </w:p>
        </w:tc>
      </w:tr>
    </w:tbl>
    <w:bookmarkStart w:name="z1622" w:id="13"/>
    <w:p>
      <w:pPr>
        <w:spacing w:after="0"/>
        <w:ind w:left="0"/>
        <w:jc w:val="left"/>
      </w:pPr>
      <w:r>
        <w:rPr>
          <w:rFonts w:ascii="Times New Roman"/>
          <w:b/>
          <w:i w:val="false"/>
          <w:color w:val="000000"/>
        </w:rPr>
        <w:t xml:space="preserve"> 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w:t>
      </w:r>
    </w:p>
    <w:bookmarkEnd w:id="13"/>
    <w:p>
      <w:pPr>
        <w:spacing w:after="0"/>
        <w:ind w:left="0"/>
        <w:jc w:val="left"/>
      </w:pPr>
      <w:r>
        <w:rPr>
          <w:rFonts w:ascii="Times New Roman"/>
          <w:b w:val="false"/>
          <w:i w:val="false"/>
          <w:color w:val="ff0000"/>
          <w:sz w:val="28"/>
        </w:rPr>
        <w:t xml:space="preserve">      Ескерту. 12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bookmarkStart w:name="z793" w:id="1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717"/>
        <w:gridCol w:w="3407"/>
        <w:gridCol w:w="2798"/>
        <w:gridCol w:w="3408"/>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2 950 226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430 259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2 519 967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48 361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48 361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268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35 231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35 231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14 925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14 925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39 776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39 776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258 676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187 253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71 423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1 630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481 791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481 791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6 941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6 941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54 492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54 492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67 813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67 813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12 412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12 412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13 313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13 313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247 821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247 821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159 478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16 499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142 979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29 098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29 098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1 478 200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226 507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1 251 693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13 қосымша</w:t>
            </w:r>
          </w:p>
        </w:tc>
      </w:tr>
    </w:tbl>
    <w:bookmarkStart w:name="z1643" w:id="15"/>
    <w:p>
      <w:pPr>
        <w:spacing w:after="0"/>
        <w:ind w:left="0"/>
        <w:jc w:val="left"/>
      </w:pPr>
      <w:r>
        <w:rPr>
          <w:rFonts w:ascii="Times New Roman"/>
          <w:b/>
          <w:i w:val="false"/>
          <w:color w:val="000000"/>
        </w:rPr>
        <w:t xml:space="preserve"> Мемлекеттік коммуналдық тұрғын үй қорының тұрғын құрылысына аудандық және қалалық бюджеттерге берілетін нысаналы даму трансферттерінің сомасын бөлу</w:t>
      </w:r>
    </w:p>
    <w:bookmarkEnd w:id="15"/>
    <w:p>
      <w:pPr>
        <w:spacing w:after="0"/>
        <w:ind w:left="0"/>
        <w:jc w:val="left"/>
      </w:pPr>
      <w:r>
        <w:rPr>
          <w:rFonts w:ascii="Times New Roman"/>
          <w:b w:val="false"/>
          <w:i w:val="false"/>
          <w:color w:val="ff0000"/>
          <w:sz w:val="28"/>
        </w:rPr>
        <w:t xml:space="preserve">      Ескерту. 13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717"/>
        <w:gridCol w:w="3407"/>
        <w:gridCol w:w="2798"/>
        <w:gridCol w:w="3408"/>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4 529 249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513 734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4 015 515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62 265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62 265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10 400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10 400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3 222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3 222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42 966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42 966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49 654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49 654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195 120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189 120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12 025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12 025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48 391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48 391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396 907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3 134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393 773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118 149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118 149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74 005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74 005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143 931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143 931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51 356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24 701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26 655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3 320 858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296 779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3 024 079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14 қосымша</w:t>
            </w:r>
          </w:p>
        </w:tc>
      </w:tr>
    </w:tbl>
    <w:bookmarkStart w:name="z1666" w:id="16"/>
    <w:p>
      <w:pPr>
        <w:spacing w:after="0"/>
        <w:ind w:left="0"/>
        <w:jc w:val="left"/>
      </w:pPr>
      <w:r>
        <w:rPr>
          <w:rFonts w:ascii="Times New Roman"/>
          <w:b/>
          <w:i w:val="false"/>
          <w:color w:val="000000"/>
        </w:rPr>
        <w:t xml:space="preserve"> Су жүйелерін дамытуға аудандар мен қалалар бюджеттеріне берілетін нысаналы даму трансферттердің сомасын бөлу</w:t>
      </w:r>
    </w:p>
    <w:bookmarkEnd w:id="16"/>
    <w:p>
      <w:pPr>
        <w:spacing w:after="0"/>
        <w:ind w:left="0"/>
        <w:jc w:val="left"/>
      </w:pPr>
      <w:r>
        <w:rPr>
          <w:rFonts w:ascii="Times New Roman"/>
          <w:b w:val="false"/>
          <w:i w:val="false"/>
          <w:color w:val="ff0000"/>
          <w:sz w:val="28"/>
        </w:rPr>
        <w:t xml:space="preserve">      Ескерту. 14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636"/>
        <w:gridCol w:w="3246"/>
        <w:gridCol w:w="3246"/>
        <w:gridCol w:w="3247"/>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жүйесін дамыту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8 478 674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1 209 948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7 268 726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711 772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711 772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528 430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528 430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175 466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127 581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47 885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418 210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142 514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275 696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253 691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253 691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1 404 854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543 759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861 095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284 771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233 302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51 469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125 269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125 269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17 100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17 100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652 350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652 350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116 534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116 534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538 612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538 612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405 957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405 957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1 170 063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1 170 063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490 274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162 792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327 482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402 641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402 641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482 778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482 778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299 902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299 902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15 қосымша</w:t>
            </w:r>
          </w:p>
        </w:tc>
      </w:tr>
    </w:tbl>
    <w:bookmarkStart w:name="z1690" w:id="17"/>
    <w:p>
      <w:pPr>
        <w:spacing w:after="0"/>
        <w:ind w:left="0"/>
        <w:jc w:val="left"/>
      </w:pPr>
      <w:r>
        <w:rPr>
          <w:rFonts w:ascii="Times New Roman"/>
          <w:b/>
          <w:i w:val="false"/>
          <w:color w:val="000000"/>
        </w:rPr>
        <w:t xml:space="preserve"> Коммуналдық шаруашылықты дамытуға аудандық және қалалық бюджеттерге берілетін нысаналы даму трансферттерінің сомасын бөлу</w:t>
      </w:r>
    </w:p>
    <w:bookmarkEnd w:id="17"/>
    <w:p>
      <w:pPr>
        <w:spacing w:after="0"/>
        <w:ind w:left="0"/>
        <w:jc w:val="left"/>
      </w:pPr>
      <w:r>
        <w:rPr>
          <w:rFonts w:ascii="Times New Roman"/>
          <w:b w:val="false"/>
          <w:i w:val="false"/>
          <w:color w:val="ff0000"/>
          <w:sz w:val="28"/>
        </w:rPr>
        <w:t xml:space="preserve">      Ескерту. 15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465"/>
        <w:gridCol w:w="3298"/>
        <w:gridCol w:w="3299"/>
        <w:gridCol w:w="3299"/>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4 618 870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1 463 896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3 154 974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529 616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517 500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12 116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795 723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50 000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745 723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261 594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261 594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131 706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131 706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283 494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20 017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263 477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752 809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752 809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459 672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189 857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269 815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28 517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28 517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19 378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19 378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532 544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517 033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15 511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207 028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169 489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37 539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38 660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38 660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141 202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141 202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401 927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401 927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35 000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35 000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16 қосымша</w:t>
            </w:r>
          </w:p>
        </w:tc>
      </w:tr>
    </w:tbl>
    <w:bookmarkStart w:name="z1707" w:id="18"/>
    <w:p>
      <w:pPr>
        <w:spacing w:after="0"/>
        <w:ind w:left="0"/>
        <w:jc w:val="left"/>
      </w:pPr>
      <w:r>
        <w:rPr>
          <w:rFonts w:ascii="Times New Roman"/>
          <w:b/>
          <w:i w:val="false"/>
          <w:color w:val="000000"/>
        </w:rPr>
        <w:t xml:space="preserve"> Коммуналдық шаруашылық объектілерін дамытуға аудандық және қалалық бюджеттерге облыстық бюджет есебінен берілетін нысаналы даму трансферттерінің сомасын бөлу</w:t>
      </w:r>
    </w:p>
    <w:bookmarkEnd w:id="18"/>
    <w:p>
      <w:pPr>
        <w:spacing w:after="0"/>
        <w:ind w:left="0"/>
        <w:jc w:val="left"/>
      </w:pPr>
      <w:r>
        <w:rPr>
          <w:rFonts w:ascii="Times New Roman"/>
          <w:b w:val="false"/>
          <w:i w:val="false"/>
          <w:color w:val="ff0000"/>
          <w:sz w:val="28"/>
        </w:rPr>
        <w:t xml:space="preserve">      Ескерту. 16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393"/>
        <w:gridCol w:w="7636"/>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1 230 445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1 889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118 029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4 412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1 106 115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17 қосымша</w:t>
            </w:r>
          </w:p>
        </w:tc>
      </w:tr>
    </w:tbl>
    <w:bookmarkStart w:name="z1718" w:id="19"/>
    <w:p>
      <w:pPr>
        <w:spacing w:after="0"/>
        <w:ind w:left="0"/>
        <w:jc w:val="left"/>
      </w:pPr>
      <w:r>
        <w:rPr>
          <w:rFonts w:ascii="Times New Roman"/>
          <w:b/>
          <w:i w:val="false"/>
          <w:color w:val="000000"/>
        </w:rPr>
        <w:t xml:space="preserve"> Тұрғын үй салуға аудандар мен қалалар бюджеттеріне берілетін бюджеттік кредиттер сомасын бөлу</w:t>
      </w:r>
    </w:p>
    <w:bookmarkEnd w:id="19"/>
    <w:p>
      <w:pPr>
        <w:spacing w:after="0"/>
        <w:ind w:left="0"/>
        <w:jc w:val="left"/>
      </w:pPr>
      <w:r>
        <w:rPr>
          <w:rFonts w:ascii="Times New Roman"/>
          <w:b w:val="false"/>
          <w:i w:val="false"/>
          <w:color w:val="ff0000"/>
          <w:sz w:val="28"/>
        </w:rPr>
        <w:t xml:space="preserve">      Ескерту. 17 қосымша жаңа редакцияда - Алматы облыстық мәслихатының 20.05.2015 </w:t>
      </w:r>
      <w:r>
        <w:rPr>
          <w:rFonts w:ascii="Times New Roman"/>
          <w:b w:val="false"/>
          <w:i w:val="false"/>
          <w:color w:val="ff0000"/>
          <w:sz w:val="28"/>
        </w:rPr>
        <w:t>№ 45-257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615"/>
        <w:gridCol w:w="3206"/>
        <w:gridCol w:w="3206"/>
        <w:gridCol w:w="3206"/>
        <w:gridCol w:w="534"/>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соның ішінде: Ұлттық қор есебінен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 1 086 375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 1 086 375 </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18 қосымша</w:t>
            </w:r>
          </w:p>
        </w:tc>
      </w:tr>
    </w:tbl>
    <w:bookmarkStart w:name="z1727" w:id="20"/>
    <w:p>
      <w:pPr>
        <w:spacing w:after="0"/>
        <w:ind w:left="0"/>
        <w:jc w:val="left"/>
      </w:pPr>
      <w:r>
        <w:rPr>
          <w:rFonts w:ascii="Times New Roman"/>
          <w:b/>
          <w:i w:val="false"/>
          <w:color w:val="000000"/>
        </w:rPr>
        <w:t xml:space="preserve"> Мемлекет мұқтажы үшін жер учаскелерін алуға республикалық бюджеттен аудандар мен қалалар бюджеттеріне берілетін ағымдағы нысаналы трансферттердің сомасын бөлу</w:t>
      </w:r>
    </w:p>
    <w:bookmarkEnd w:id="20"/>
    <w:p>
      <w:pPr>
        <w:spacing w:after="0"/>
        <w:ind w:left="0"/>
        <w:jc w:val="left"/>
      </w:pPr>
      <w:r>
        <w:rPr>
          <w:rFonts w:ascii="Times New Roman"/>
          <w:b w:val="false"/>
          <w:i w:val="false"/>
          <w:color w:val="ff0000"/>
          <w:sz w:val="28"/>
        </w:rPr>
        <w:t xml:space="preserve">      Ескерту. 18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393"/>
        <w:gridCol w:w="7636"/>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1 498 074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646 541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33 422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249 026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13 838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555 247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19 қосымша</w:t>
            </w:r>
          </w:p>
        </w:tc>
      </w:tr>
    </w:tbl>
    <w:bookmarkStart w:name="z1736" w:id="21"/>
    <w:p>
      <w:pPr>
        <w:spacing w:after="0"/>
        <w:ind w:left="0"/>
        <w:jc w:val="left"/>
      </w:pPr>
      <w:r>
        <w:rPr>
          <w:rFonts w:ascii="Times New Roman"/>
          <w:b/>
          <w:i w:val="false"/>
          <w:color w:val="000000"/>
        </w:rPr>
        <w:t xml:space="preserve"> Аудандық маңызы бар қалалардың, кенттердiң, ауылдардың (селолардың), ауылдық (селолық) округтердiң шекарасын белгiлеу кезiнде жүргiзiлетiн жерге орналастыруға, ауыл шаруашылығы алқаптарын бiр түрден екiншiсiне ауыстыру жөнiндегi жұмыстарына, елдi мекендердi жер-шаруашылық орналастыруға жергілікті бюджеттерден берілетін ағымдағы нысалы трансферттерді бөлу</w:t>
      </w:r>
    </w:p>
    <w:bookmarkEnd w:id="21"/>
    <w:p>
      <w:pPr>
        <w:spacing w:after="0"/>
        <w:ind w:left="0"/>
        <w:jc w:val="left"/>
      </w:pPr>
      <w:r>
        <w:rPr>
          <w:rFonts w:ascii="Times New Roman"/>
          <w:b w:val="false"/>
          <w:i w:val="false"/>
          <w:color w:val="ff0000"/>
          <w:sz w:val="28"/>
        </w:rPr>
        <w:t xml:space="preserve">      Ескерту. 19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817"/>
        <w:gridCol w:w="7053"/>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121 076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495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1 025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35 942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68 387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510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12 700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2 016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20 қосымша</w:t>
            </w:r>
          </w:p>
        </w:tc>
      </w:tr>
    </w:tbl>
    <w:bookmarkStart w:name="z1746" w:id="22"/>
    <w:p>
      <w:pPr>
        <w:spacing w:after="0"/>
        <w:ind w:left="0"/>
        <w:jc w:val="left"/>
      </w:pPr>
      <w:r>
        <w:rPr>
          <w:rFonts w:ascii="Times New Roman"/>
          <w:b/>
          <w:i w:val="false"/>
          <w:color w:val="000000"/>
        </w:rPr>
        <w:t xml:space="preserve">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аудандар мен қалалар бюджеттеріне берілетін ағымдағы нысаналы трансферттердің сомасын бөлу</w:t>
      </w:r>
    </w:p>
    <w:bookmarkEnd w:id="22"/>
    <w:p>
      <w:pPr>
        <w:spacing w:after="0"/>
        <w:ind w:left="0"/>
        <w:jc w:val="left"/>
      </w:pPr>
      <w:r>
        <w:rPr>
          <w:rFonts w:ascii="Times New Roman"/>
          <w:b w:val="false"/>
          <w:i w:val="false"/>
          <w:color w:val="ff0000"/>
          <w:sz w:val="28"/>
        </w:rPr>
        <w:t xml:space="preserve">      Ескерту. 20 қосымша жаңа редакцияда - Алматы облыстық мәслихатының 07.12.2015 </w:t>
      </w:r>
      <w:r>
        <w:rPr>
          <w:rFonts w:ascii="Times New Roman"/>
          <w:b w:val="false"/>
          <w:i w:val="false"/>
          <w:color w:val="ff0000"/>
          <w:sz w:val="28"/>
        </w:rPr>
        <w:t>№ 50-285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195"/>
        <w:gridCol w:w="3576"/>
        <w:gridCol w:w="725"/>
        <w:gridCol w:w="205"/>
        <w:gridCol w:w="4358"/>
      </w:tblGrid>
      <w:tr>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4 298 022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152 297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209 726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114 550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515 463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140 818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337 444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358 533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112 203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389 290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173 441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123 100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300 156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231 404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135 820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344 447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202 799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111 736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295 187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49 608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13"/>
        <w:gridCol w:w="4822"/>
      </w:tblGrid>
      <w:tr>
        <w:trPr>
          <w:trHeight w:val="30" w:hRule="atLeast"/>
        </w:trPr>
        <w:tc>
          <w:tcPr>
            <w:tcW w:w="8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 12 " желтоқсандағы "Алматы облысының 2015-2017 жылдарға арналған облыстық бюджеті туралы" № 40-225 шешімімен бекітілген 20-1 қосымша</w:t>
            </w:r>
          </w:p>
        </w:tc>
      </w:tr>
    </w:tbl>
    <w:bookmarkStart w:name="z969" w:id="23"/>
    <w:p>
      <w:pPr>
        <w:spacing w:after="0"/>
        <w:ind w:left="0"/>
        <w:jc w:val="left"/>
      </w:pPr>
      <w:r>
        <w:rPr>
          <w:rFonts w:ascii="Times New Roman"/>
          <w:b/>
          <w:i w:val="false"/>
          <w:color w:val="000000"/>
        </w:rPr>
        <w:t xml:space="preserve"> Азаматтық хал актілерін тіркеу бөлімдерін ұстауға аудандар мен қалалар бюджеттеріне берілетін ағымдағы нысаналы трансферттердің сомасын бөлу</w:t>
      </w:r>
    </w:p>
    <w:bookmarkEnd w:id="23"/>
    <w:p>
      <w:pPr>
        <w:spacing w:after="0"/>
        <w:ind w:left="0"/>
        <w:jc w:val="left"/>
      </w:pPr>
      <w:r>
        <w:rPr>
          <w:rFonts w:ascii="Times New Roman"/>
          <w:b w:val="false"/>
          <w:i w:val="false"/>
          <w:color w:val="ff0000"/>
          <w:sz w:val="28"/>
        </w:rPr>
        <w:t xml:space="preserve">      Ескерту. 20-1 қосымша жаңа редакцияда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873"/>
        <w:gridCol w:w="2607"/>
        <w:gridCol w:w="2608"/>
        <w:gridCol w:w="2168"/>
        <w:gridCol w:w="397"/>
        <w:gridCol w:w="397"/>
        <w:gridCol w:w="397"/>
        <w:gridCol w:w="397"/>
        <w:gridCol w:w="398"/>
      </w:tblGrid>
      <w:tr>
        <w:trPr>
          <w:trHeight w:val="3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32 601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9 568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1 584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1 084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1 479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979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1 711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1 211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3 216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2 716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1 588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1 088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1 711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1 211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1 535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1 197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338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1 502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1 202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1 711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1 211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1 702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1 202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1 702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1 202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1 777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1 277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1 324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824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1 615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1 115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1 680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1 180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1 694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1 194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1 566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1 066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2 079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1 079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1 000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1 425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995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13"/>
        <w:gridCol w:w="4822"/>
      </w:tblGrid>
      <w:tr>
        <w:trPr>
          <w:trHeight w:val="30" w:hRule="atLeast"/>
        </w:trPr>
        <w:tc>
          <w:tcPr>
            <w:tcW w:w="8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 12 " желтоқсандағы "Алматы облысының 2015-2017 жылдарға арналған облыстық бюджеті туралы" № 40-225 шешімімен бекітілген 20-2 қосымша</w:t>
            </w:r>
          </w:p>
        </w:tc>
      </w:tr>
    </w:tbl>
    <w:bookmarkStart w:name="z995" w:id="24"/>
    <w:p>
      <w:pPr>
        <w:spacing w:after="0"/>
        <w:ind w:left="0"/>
        <w:jc w:val="left"/>
      </w:pPr>
      <w:r>
        <w:rPr>
          <w:rFonts w:ascii="Times New Roman"/>
          <w:b/>
          <w:i w:val="false"/>
          <w:color w:val="000000"/>
        </w:rPr>
        <w:t xml:space="preserve"> Агроөнеркәсіптік кешеннің жергілікті атқарушы органдарының бөлімшелерін ұстауға республикалық бюджет қаражаты есебінен аудандар мен қалалар бюджеттеріне берілетін ағымдағы нысаналы трансферттердің сомасын бөлу</w:t>
      </w:r>
    </w:p>
    <w:bookmarkEnd w:id="24"/>
    <w:p>
      <w:pPr>
        <w:spacing w:after="0"/>
        <w:ind w:left="0"/>
        <w:jc w:val="left"/>
      </w:pPr>
      <w:r>
        <w:rPr>
          <w:rFonts w:ascii="Times New Roman"/>
          <w:b w:val="false"/>
          <w:i w:val="false"/>
          <w:color w:val="ff0000"/>
          <w:sz w:val="28"/>
        </w:rPr>
        <w:t xml:space="preserve">      Ескерту. 20-2 қосымша жаңа редакцияда - Алматы облыстық мәслихатының 29.10.2015 </w:t>
      </w:r>
      <w:r>
        <w:rPr>
          <w:rFonts w:ascii="Times New Roman"/>
          <w:b w:val="false"/>
          <w:i w:val="false"/>
          <w:color w:val="ff0000"/>
          <w:sz w:val="28"/>
        </w:rPr>
        <w:t>№ 49-280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2709"/>
        <w:gridCol w:w="3136"/>
        <w:gridCol w:w="574"/>
        <w:gridCol w:w="574"/>
        <w:gridCol w:w="3775"/>
      </w:tblGrid>
      <w:tr>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94 521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5 840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6 091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4 884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6 769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5 036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6 781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7 709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4 779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5 575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4 330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5 302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7 423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3 609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3 993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5 331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4 700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3 090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2 452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827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21 қосымша</w:t>
            </w:r>
          </w:p>
        </w:tc>
      </w:tr>
    </w:tbl>
    <w:bookmarkStart w:name="z1771" w:id="25"/>
    <w:p>
      <w:pPr>
        <w:spacing w:after="0"/>
        <w:ind w:left="0"/>
        <w:jc w:val="left"/>
      </w:pPr>
      <w:r>
        <w:rPr>
          <w:rFonts w:ascii="Times New Roman"/>
          <w:b/>
          <w:i w:val="false"/>
          <w:color w:val="000000"/>
        </w:rPr>
        <w:t xml:space="preserve"> Мемлекеттік әкімшілік қызметшілер еңбекақысының деңгейін арттыруға аудандар мен қалалар бюджеттеріне берілетін ағымдағы нысаналы трансферттердің сомасын бөлу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515"/>
        <w:gridCol w:w="3204"/>
        <w:gridCol w:w="831"/>
        <w:gridCol w:w="533"/>
        <w:gridCol w:w="3796"/>
      </w:tblGrid>
      <w:tr>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r>
              <w:br/>
            </w:r>
            <w:r>
              <w:rPr>
                <w:rFonts w:ascii="Times New Roman"/>
                <w:b w:val="false"/>
                <w:i w:val="false"/>
                <w:color w:val="000000"/>
                <w:sz w:val="20"/>
              </w:rPr>
              <w:t>
</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22 қосымша</w:t>
            </w:r>
          </w:p>
        </w:tc>
      </w:tr>
    </w:tbl>
    <w:bookmarkStart w:name="z1796" w:id="26"/>
    <w:p>
      <w:pPr>
        <w:spacing w:after="0"/>
        <w:ind w:left="0"/>
        <w:jc w:val="left"/>
      </w:pPr>
      <w:r>
        <w:rPr>
          <w:rFonts w:ascii="Times New Roman"/>
          <w:b/>
          <w:i w:val="false"/>
          <w:color w:val="000000"/>
        </w:rPr>
        <w:t xml:space="preserve"> Аудандардың (облыстық маңызы бар қалалар) бюджеттеріне бюджеттеріне мамандандырылған уәкілетті ұйымдардың жарғылық капиталдарын ұлғайтуға берілетін нысаналы даму трансферттері сомасын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2711"/>
        <w:gridCol w:w="3453"/>
        <w:gridCol w:w="574"/>
        <w:gridCol w:w="574"/>
        <w:gridCol w:w="4093"/>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23 қосымша</w:t>
            </w:r>
          </w:p>
        </w:tc>
      </w:tr>
    </w:tbl>
    <w:bookmarkStart w:name="z1805" w:id="27"/>
    <w:p>
      <w:pPr>
        <w:spacing w:after="0"/>
        <w:ind w:left="0"/>
        <w:jc w:val="left"/>
      </w:pPr>
      <w:r>
        <w:rPr>
          <w:rFonts w:ascii="Times New Roman"/>
          <w:b/>
          <w:i w:val="false"/>
          <w:color w:val="000000"/>
        </w:rPr>
        <w:t xml:space="preserve"> 2015-2017 жылдарға арналған облыстық бюджеттің атқарылуы барысында қысқартуға жатпайтын жергілікті бюджеттік бағдарламалардың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оқыту бағдарламалары бойынша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қаражатынан көрсетілетін медициналық көмекті ескермегенде, халыққа амбулаториялық-емханалық көмекті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өмiр салтын насихаттау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 медициналық көмекті көрсету және санитарлық авиация</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жұқпалы, және психикалық аурулардан және психикасының бұзылуынан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ЖҚТБ індетінің алдын алу және оған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ауруларын туберкулез ауруларына қарсы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ауруларды химиялық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 сырқаттарын тромболитикалық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ауыр халдегі адамдарды дәрiгерлiк көмек көрсететiн жақын жердегі денсаулық сақтау ұйымына жеткiзудi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24 қосымша</w:t>
            </w:r>
          </w:p>
        </w:tc>
      </w:tr>
    </w:tbl>
    <w:bookmarkStart w:name="z1829" w:id="28"/>
    <w:p>
      <w:pPr>
        <w:spacing w:after="0"/>
        <w:ind w:left="0"/>
        <w:jc w:val="left"/>
      </w:pPr>
      <w:r>
        <w:rPr>
          <w:rFonts w:ascii="Times New Roman"/>
          <w:b/>
          <w:i w:val="false"/>
          <w:color w:val="000000"/>
        </w:rPr>
        <w:t xml:space="preserve"> 2015-2017 жылдарға арналған аудандық (қалалық) бюджеттің атқарылуы барысында қысқартуға жатпайтын жергілікті бюджеттік бағдарламалардың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