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f755" w14:textId="902f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бекіту туралы" облыс әкімдігінің 2014 жылғы 26 наурыздағы №83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12 желтоқсандағы № 452 қаулысы. Алматы облысы Әділет департаментінде 2015 жылы 13 қаңтарда № 2993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 өнiмiнiң өнiмдiлiгi мен сапасын арттыруды жергілікті бюджеттерден субсидиялау қағидаларын бекіту туралы" 2014 жылғы 18 ақпандағы №103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 әкімдігінің 2014 жылғы 26 наурыздағы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көлемдерін бекіту туралы" №83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27 наурызда нормативтік құқықтық актілерді мемлекеттік тіркеу Тізілімінде № 2639 тіркелген және 2014 жылғы 1 сәуірде № 36 "Жетісу" және "Огни Алатау"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Тынышбай Досымбекұлы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9"/>
        <w:gridCol w:w="5521"/>
      </w:tblGrid>
      <w:tr>
        <w:trPr>
          <w:trHeight w:val="30" w:hRule="atLeast"/>
        </w:trPr>
        <w:tc>
          <w:tcPr>
            <w:tcW w:w="8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"12" "12" №452 қаулысына 1-қосымша "Жеке қосалқы шаруашылықтарда ірі қара малды аналық мал басын қолдан ұрықтандыру жөніндегі шығындарды 100%-ға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облыс әкімдігінің 2014 жылғы 26 наурыздағы № 83 қаулысына өзгерістер мен толықтырулар енгізу туралы"</w:t>
            </w:r>
          </w:p>
        </w:tc>
      </w:tr>
      <w:tr>
        <w:trPr>
          <w:trHeight w:val="30" w:hRule="atLeast"/>
        </w:trPr>
        <w:tc>
          <w:tcPr>
            <w:tcW w:w="8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2014 жылғы 26 наурыздағы "Жеке қосалқы шаруашылықтарда ірі қара малды аналық мал басын қолдан ұрықтандыру жөніндегі шығындарды 100%-ға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№ 83 қаулысына 3-қосымша 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937"/>
        <w:gridCol w:w="603"/>
        <w:gridCol w:w="2409"/>
        <w:gridCol w:w="2407"/>
        <w:gridCol w:w="3456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Субсидиялана-тын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малдан аналық мал басымен 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 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867 975,2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малды сатып алу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бұқаларды күтіп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басына асыл тұқымдық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малды сатып алу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 ірі қара малдың аналық мал басын қолдан ұрықтандыру жөніндегі шығындарды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басына 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жұмыртқа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2 577 760,0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6"/>
        <w:gridCol w:w="5524"/>
      </w:tblGrid>
      <w:tr>
        <w:trPr>
          <w:trHeight w:val="30" w:hRule="atLeast"/>
        </w:trPr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"12" "12" № 452 қаулысына 1-қосымша "Жеке қосалқы шаруашылықтарда ірі қара малды аналық мал басын қолдан ұрықтандыру жөніндегі шығындарды 100%-ға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облыс әкімдігінің 2014 жылғы 26 наурыздағы № 83 қаулысына өзгерістер мен толықтырулар енгізу туралы"</w:t>
            </w:r>
          </w:p>
        </w:tc>
      </w:tr>
      <w:tr>
        <w:trPr>
          <w:trHeight w:val="30" w:hRule="atLeast"/>
        </w:trPr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2014 жылғы 26 наурыздағы "Жеке қосалқы шаруашылықтарда ірі қара малды аналық мал басын қолдан ұрықтандыру жөніндегі шығындарды 100%-ға дейін өтеуге арналған субсидиялар нормативтерін, қолдан ұрықтандыру қызметін жеткізушілерге қойылатын өлшемдер мен талаптарды, сондай-ақ 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№ 83 қаулысына 3-қосымша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 өнімінің өнімділігі мен сапасын арттыруды субсидиялау бағыттары бойынша субсидиялар көлемдері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634"/>
        <w:gridCol w:w="375"/>
        <w:gridCol w:w="2258"/>
        <w:gridCol w:w="3514"/>
        <w:gridCol w:w="4144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Субсидияла-натын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533 844,0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364 697,9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мал азығы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559 139,3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452 510,9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3 824 264,8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3 308 837,3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622 365,3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1 573 818,4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254 173,9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Қымызды өндіруге арналған азық құнын арзандату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Шұбатты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