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3d08" w14:textId="81a3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"Сот-сараптама қызметін лицензиялау жөніндегі комиссияның жұмысы туралы ережені бекіту туралы" Қазақстан Республикасы Әділет министрінің 2014 жылғы 14 наурыздағы № 106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2014 жылғы 26 желтоқсандағы № 381 бұйрығы. Қазақстан Республикасының Әділет министрлігінде 2015 жылы 26 қаңтарда № 10144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сот-сараптама қызметі туралы» Қазақстан Республикасы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«Сот-сараптама қызметін лицензиялау жөніндегі комиссияның жұмысы туралы ережені бекіту туралы» Қазақстан Республикасы Әділет министрінің 2014 жылғы 14 наурыздағы № 106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9242 болып тіркелген, "Әділет" ақпараттық-құқықтық жүйесінде 31.03.2014 ж., "Егемен Қазақстан" 14.10.2014 ж. № 200 (28423)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Сот-сараптама қызметін лицензиялау жөніндегі комиссияның жұмысы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«Комиссияның құрамы мүшелердің тақ санынан тұрады (кемінде бес адамнан).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министрінің орынбасары Комиссия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 Қазақстан Республикасы Әділет министрлігінің Тіркеу қызметі және заң қызметін ұйымдастыру департаменті және ғылыми дәрежесі немесе осы ғылым саласында кемінде 5 жыл ғылыми және сарапшылық өтілі бар Сот сараптамасы орталығының өкілдері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құрамы Қазақстан Республикасы Әділет министрінің бұйрығымен бекітіледі.»;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Сот-сараптама қызметімен айналысуға арналған лицензияны беруді немесе беруден бас тартуды Қазақстан Республикасы Әділет министрлігінің Тіркеу қызметі және заң қызметін ұйымдастыру департаменті жүргізеді.».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бұйрықтын орындалуын бақылау Қазақстан Республикасы Әділет министрінің орынбасары Б.Ж. Әбдірайымға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және оны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