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7866" w14:textId="42d7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2014 жылғы 26 ақпандағы "Талдықорған қалалық мәслихатының Регламентін бекіту туралы" № 209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2014 жылғы 02 маусымдағы № 239 шешімі. Алматы облысының Әділет департаментінде 2014 жылы 10 маусымда № 2743 болып тіркелді. Күші жойылды - Алматы облысы Талдықорған қалалық мәслихатының 2020 жылғы 9 қыркүйектегі № 424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Талдықорған қалалық мәслихатының 09.09.2018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Республикасының Заңының 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"Мәслихаттың үлгі регламентін бекіту туралы" 2013 жылғы 3 желтоқсандағы № 704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2014 жылғы 10 ақпандағы "Талдықорған қалалық мәслихатының Регламентін бекіту туралы" № 209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20 наурызда № 2625 тіркелген, 2014 жылы 28 наурызда қалалық "Талдықорған" газетінің № 13 (1271) жарияланған) келесі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"Облыстың тексеру комиссиясының бюджеттің атқарылуы туралы есебін мәслихат жыл сайын қарайды".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 аппаратының басшысы Тимур Қапасұлы Биғожановқа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38"/>
        <w:gridCol w:w="3062"/>
      </w:tblGrid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ХХХVIII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Сұлтанбеков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Бопазов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