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b6ec" w14:textId="15ab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2014 жылғы 29 желтоқсандағы № 39-1393 қаулысы. Алматы облысының Әділет департаментінде 2015 жылы 23 қаңтарда № 3006 болып тіркелді. Күші жойылды - Алматы облысы Талдықорған қаласы әкімдігінің 2016 жылғы 27 маусымдағы № 29-421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2001 жылғы 23 қаңтардағы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20-бабының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2001 жылғы 19 маусымдағы Қазақстан Республикасы Үкіметінің </w:t>
      </w:r>
      <w:r>
        <w:rPr>
          <w:rFonts w:ascii="Times New Roman"/>
          <w:b w:val="false"/>
          <w:i w:val="false"/>
          <w:color w:val="000000"/>
          <w:sz w:val="28"/>
        </w:rPr>
        <w:t>№ 836</w:t>
      </w:r>
      <w:r>
        <w:rPr>
          <w:rFonts w:ascii="Times New Roman"/>
          <w:b w:val="false"/>
          <w:i w:val="false"/>
          <w:color w:val="000000"/>
          <w:sz w:val="28"/>
        </w:rPr>
        <w:t xml:space="preserve"> қаулысына сәйкес Талдықорған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Талдықорған қаласында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Талдықорған қаласы бойынша қоғамдық жұмыстар жүргізілетін ұйымдардың тізбесі, түрлері, көлемі мен нақты жағдайлары, қатысушылардың еңбегіне төленетін ақының мөлшері және оларды қаржыландыру көздері бекітілсін, сондай-ақ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xml:space="preserve"> Талдықорған қаласы әкімдігінің 2011 жылғы 17 наурыздағы "Талдықорған қаласы бойынша қоғамдық жұмыстарды ұйымдастыру туралы" (нормативтік құқықтық актілерді мемлекеттік тіркеу Тізілімінде 2011 жылдың 29 наурызында </w:t>
      </w:r>
      <w:r>
        <w:rPr>
          <w:rFonts w:ascii="Times New Roman"/>
          <w:b w:val="false"/>
          <w:i w:val="false"/>
          <w:color w:val="000000"/>
          <w:sz w:val="28"/>
        </w:rPr>
        <w:t>№ 2-1-139</w:t>
      </w:r>
      <w:r>
        <w:rPr>
          <w:rFonts w:ascii="Times New Roman"/>
          <w:b w:val="false"/>
          <w:i w:val="false"/>
          <w:color w:val="000000"/>
          <w:sz w:val="28"/>
        </w:rPr>
        <w:t xml:space="preserve"> тіркелген, "Талдықорған" газетінде 2011 жылдың 1 сәуіріндегі № 14 жарияланған) № 7-259 қаулысының, Талдықорған қаласы әкімдігінің 2012 жылғы 19 наурыздағы "Талдықорған қаласы әкімдігінің 2011 жылғы 17 наурыздағы "Талдықорған қаласы бойынша қоғамдық жұмыстарды ұйымдастыру туралы" № 7-259 қаулысына өзгертулер енгізу туралы" (нормативтік құқықтық актілерді мемлекеттік тіркеу Тізілімінде 2012 жылдың 10 сәуірде </w:t>
      </w:r>
      <w:r>
        <w:rPr>
          <w:rFonts w:ascii="Times New Roman"/>
          <w:b w:val="false"/>
          <w:i w:val="false"/>
          <w:color w:val="000000"/>
          <w:sz w:val="28"/>
        </w:rPr>
        <w:t>№ 2-1-157</w:t>
      </w:r>
      <w:r>
        <w:rPr>
          <w:rFonts w:ascii="Times New Roman"/>
          <w:b w:val="false"/>
          <w:i w:val="false"/>
          <w:color w:val="000000"/>
          <w:sz w:val="28"/>
        </w:rPr>
        <w:t xml:space="preserve"> тіркелген, "Талдықорған" газетінде 2012 жылдың 20 сәуіріндегі № 16 жарияланған) № 7-219 қаулысының, Талдықорған қаласы әкімдігінің 2013 жылғы 14 ақпандағы "Талдықорған қаласы әкімдігінің 2011 жылғы 17 наурыздағы "Талдықорған қаласы бойынша қоғамдық жұмыстарды ұйымдастыру туралы" № 7-259 қаулысына өзгерістер енгізу туралы" (нормативтік құқықтық актілерді мемлекеттік тіркеу Тізілімінде 2013 жылдың 15 наурызында </w:t>
      </w:r>
      <w:r>
        <w:rPr>
          <w:rFonts w:ascii="Times New Roman"/>
          <w:b w:val="false"/>
          <w:i w:val="false"/>
          <w:color w:val="000000"/>
          <w:sz w:val="28"/>
        </w:rPr>
        <w:t>№ 2328</w:t>
      </w:r>
      <w:r>
        <w:rPr>
          <w:rFonts w:ascii="Times New Roman"/>
          <w:b w:val="false"/>
          <w:i w:val="false"/>
          <w:color w:val="000000"/>
          <w:sz w:val="28"/>
        </w:rPr>
        <w:t xml:space="preserve"> тіркелген, "Талдықорған" газетінде 2013 жылдың 12 сәуіріндегі № 15 жарияланған) № 2-118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қала әкімінің орынбасары Ғалиасқар Төлендіұлы Сарыбаевқа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2014 жылғы "29" желтоқсандағы Талдықорған қаласы бойынша қоғамдық жұмыстарды ұйымдастыру туралы" № 39-1393 қаулысына қосымша</w:t>
            </w:r>
          </w:p>
        </w:tc>
      </w:tr>
    </w:tbl>
    <w:bookmarkStart w:name="z14" w:id="0"/>
    <w:p>
      <w:pPr>
        <w:spacing w:after="0"/>
        <w:ind w:left="0"/>
        <w:jc w:val="left"/>
      </w:pPr>
      <w:r>
        <w:rPr>
          <w:rFonts w:ascii="Times New Roman"/>
          <w:b/>
          <w:i w:val="false"/>
          <w:color w:val="000000"/>
        </w:rPr>
        <w:t xml:space="preserve"> Талдықорған қаласы бойынша қоғамдық жұмыстар жүргізілетін ұйымдардың тізбесі, түрлері, көлемі мен нақты жағдайлары, </w:t>
      </w:r>
      <w:r>
        <w:rPr>
          <w:rFonts w:ascii="Times New Roman"/>
          <w:b/>
          <w:i w:val="false"/>
          <w:color w:val="000000"/>
        </w:rPr>
        <w:t>қатысушылардың еңбегіне төленетін ақының мөлшері және оларды қаржыландыру көздері, сондай-ақ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1894"/>
        <w:gridCol w:w="2529"/>
        <w:gridCol w:w="823"/>
        <w:gridCol w:w="4469"/>
        <w:gridCol w:w="1175"/>
        <w:gridCol w:w="125"/>
        <w:gridCol w:w="475"/>
        <w:gridCol w:w="476"/>
      </w:tblGrid>
      <w:tr>
        <w:trPr>
          <w:trHeight w:val="30"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тізбесі</w:t>
            </w:r>
            <w:r>
              <w:br/>
            </w:r>
            <w:r>
              <w:rPr>
                <w:rFonts w:ascii="Times New Roman"/>
                <w:b w:val="false"/>
                <w:i w:val="false"/>
                <w:color w:val="000000"/>
                <w:sz w:val="20"/>
              </w:rPr>
              <w:t>
 </w:t>
            </w:r>
            <w:r>
              <w:br/>
            </w:r>
            <w:r>
              <w:rPr>
                <w:rFonts w:ascii="Times New Roman"/>
                <w:b w:val="false"/>
                <w:i w:val="false"/>
                <w:color w:val="000000"/>
                <w:sz w:val="20"/>
              </w:rPr>
              <w:t>
</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Қоғамдықжұмыстардыңтүрлері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нақты жағдайлары мен көлемі</w:t>
            </w:r>
            <w:r>
              <w:br/>
            </w: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Каржыландыру </w:t>
            </w:r>
            <w:r>
              <w:br/>
            </w:r>
            <w:r>
              <w:rPr>
                <w:rFonts w:ascii="Times New Roman"/>
                <w:b w:val="false"/>
                <w:i w:val="false"/>
                <w:color w:val="000000"/>
                <w:sz w:val="20"/>
              </w:rPr>
              <w:t>
көзі</w:t>
            </w:r>
            <w:r>
              <w:br/>
            </w:r>
            <w:r>
              <w:rPr>
                <w:rFonts w:ascii="Times New Roman"/>
                <w:b w:val="false"/>
                <w:i w:val="false"/>
                <w:color w:val="000000"/>
                <w:sz w:val="20"/>
              </w:rPr>
              <w:t>
</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Ұсыныс </w:t>
            </w:r>
            <w:r>
              <w:br/>
            </w:r>
            <w:r>
              <w:rPr>
                <w:rFonts w:ascii="Times New Roman"/>
                <w:b w:val="false"/>
                <w:i w:val="false"/>
                <w:color w:val="000000"/>
                <w:sz w:val="20"/>
              </w:rPr>
              <w:t>
(қатысушы)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 соқырлар қоғамы"қоғамдық бірлестігінің Алматы облыстық басқармасы </w:t>
            </w:r>
            <w:r>
              <w:br/>
            </w:r>
            <w:r>
              <w:rPr>
                <w:rFonts w:ascii="Times New Roman"/>
                <w:b w:val="false"/>
                <w:i w:val="false"/>
                <w:color w:val="000000"/>
                <w:sz w:val="20"/>
              </w:rPr>
              <w:t xml:space="preserve">
Қазақ соқырлар қоғамының филиалы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жұмыстарды жүргізуде көмек көрсету</w:t>
            </w:r>
            <w:r>
              <w:br/>
            </w:r>
            <w:r>
              <w:rPr>
                <w:rFonts w:ascii="Times New Roman"/>
                <w:b w:val="false"/>
                <w:i w:val="false"/>
                <w:color w:val="000000"/>
                <w:sz w:val="20"/>
              </w:rPr>
              <w:t>
(құжаттардың көшірмелерін түсіру, реттеу)</w:t>
            </w:r>
            <w:r>
              <w:br/>
            </w:r>
            <w:r>
              <w:rPr>
                <w:rFonts w:ascii="Times New Roman"/>
                <w:b w:val="false"/>
                <w:i w:val="false"/>
                <w:color w:val="000000"/>
                <w:sz w:val="20"/>
              </w:rPr>
              <w:t>
мәдени іс-шараларды өткізуге көмек көрсету(залдарды безендіру, шарлар мен плакаттарды ілу)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құжатқа дейін</w:t>
            </w:r>
            <w:r>
              <w:br/>
            </w:r>
            <w:r>
              <w:rPr>
                <w:rFonts w:ascii="Times New Roman"/>
                <w:b w:val="false"/>
                <w:i w:val="false"/>
                <w:color w:val="000000"/>
                <w:sz w:val="20"/>
              </w:rPr>
              <w:t xml:space="preserve">
10 </w:t>
            </w:r>
            <w:r>
              <w:br/>
            </w:r>
            <w:r>
              <w:rPr>
                <w:rFonts w:ascii="Times New Roman"/>
                <w:b w:val="false"/>
                <w:i w:val="false"/>
                <w:color w:val="000000"/>
                <w:sz w:val="20"/>
              </w:rPr>
              <w:t>
іс-шараға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ішкі істер департаменті Талдықорған қаласының ішкі істер басқармасы"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құжаттарды қалпына келтіруде техникалық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курьерлік жұмыс (хаттарды 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құжатқа дейін </w:t>
            </w:r>
            <w:r>
              <w:br/>
            </w:r>
            <w:r>
              <w:rPr>
                <w:rFonts w:ascii="Times New Roman"/>
                <w:b w:val="false"/>
                <w:i w:val="false"/>
                <w:color w:val="000000"/>
                <w:sz w:val="20"/>
              </w:rPr>
              <w:t>
100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облыстық Қазақстан халқы Ассамблеясының" қоғамдық қоры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Мәдениіс-шаралардыөткізуге көмеккөрсету</w:t>
            </w:r>
            <w:r>
              <w:br/>
            </w:r>
            <w:r>
              <w:rPr>
                <w:rFonts w:ascii="Times New Roman"/>
                <w:b w:val="false"/>
                <w:i w:val="false"/>
                <w:color w:val="000000"/>
                <w:sz w:val="20"/>
              </w:rPr>
              <w:t>
(залдарды безендіру, шарлар мен плакаттарды ілу)</w:t>
            </w:r>
            <w:r>
              <w:br/>
            </w:r>
            <w:r>
              <w:rPr>
                <w:rFonts w:ascii="Times New Roman"/>
                <w:b w:val="false"/>
                <w:i w:val="false"/>
                <w:color w:val="000000"/>
                <w:sz w:val="20"/>
              </w:rPr>
              <w:t>
курьерлік жұмыс (хаттардытарату)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іс-шараға дейін</w:t>
            </w:r>
            <w:r>
              <w:br/>
            </w:r>
            <w:r>
              <w:rPr>
                <w:rFonts w:ascii="Times New Roman"/>
                <w:b w:val="false"/>
                <w:i w:val="false"/>
                <w:color w:val="000000"/>
                <w:sz w:val="20"/>
              </w:rPr>
              <w:t>
50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 Талдықорған қаласының әкімінің аппараты"</w:t>
            </w:r>
            <w:r>
              <w:br/>
            </w:r>
            <w:r>
              <w:rPr>
                <w:rFonts w:ascii="Times New Roman"/>
                <w:b w:val="false"/>
                <w:i w:val="false"/>
                <w:color w:val="000000"/>
                <w:sz w:val="20"/>
              </w:rPr>
              <w:t>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курьерлік жұмыс (хаттардытарату)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 құжатқа дейін </w:t>
            </w:r>
            <w:r>
              <w:br/>
            </w:r>
            <w:r>
              <w:rPr>
                <w:rFonts w:ascii="Times New Roman"/>
                <w:b w:val="false"/>
                <w:i w:val="false"/>
                <w:color w:val="000000"/>
                <w:sz w:val="20"/>
              </w:rPr>
              <w:t>
60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облысы Талдықорған қалалық соты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құжаттарды өңдеуде техникалық көмек көрсету (реттеу, тігу және нөмірлеу)</w:t>
            </w:r>
            <w:r>
              <w:br/>
            </w:r>
            <w:r>
              <w:rPr>
                <w:rFonts w:ascii="Times New Roman"/>
                <w:b w:val="false"/>
                <w:i w:val="false"/>
                <w:color w:val="000000"/>
                <w:sz w:val="20"/>
              </w:rPr>
              <w:t>
курьерлік жұмыс (хаттардытарату)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құжатқа</w:t>
            </w:r>
            <w:r>
              <w:br/>
            </w:r>
            <w:r>
              <w:rPr>
                <w:rFonts w:ascii="Times New Roman"/>
                <w:b w:val="false"/>
                <w:i w:val="false"/>
                <w:color w:val="000000"/>
                <w:sz w:val="20"/>
              </w:rPr>
              <w:t xml:space="preserve">
дейін </w:t>
            </w:r>
            <w:r>
              <w:br/>
            </w:r>
            <w:r>
              <w:rPr>
                <w:rFonts w:ascii="Times New Roman"/>
                <w:b w:val="false"/>
                <w:i w:val="false"/>
                <w:color w:val="000000"/>
                <w:sz w:val="20"/>
              </w:rPr>
              <w:t>
50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"Жасөспірімдер" дағдарыс орталығы" қоғамдық бірлестігі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үйірмелері мен спорттық секциялар өткізілетін орындарды даярлау, безендіру</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w:t>
            </w:r>
            <w:r>
              <w:br/>
            </w:r>
            <w:r>
              <w:rPr>
                <w:rFonts w:ascii="Times New Roman"/>
                <w:b w:val="false"/>
                <w:i w:val="false"/>
                <w:color w:val="000000"/>
                <w:sz w:val="20"/>
              </w:rPr>
              <w:t>
іс-шараға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Алматы облысының Әділет департаменті Талдықорған қалалық әділет басқармасы"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курьерлік жұмыс (хаттардытарату)</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280 құжатқа дейін </w:t>
            </w:r>
            <w:r>
              <w:br/>
            </w:r>
            <w:r>
              <w:rPr>
                <w:rFonts w:ascii="Times New Roman"/>
                <w:b w:val="false"/>
                <w:i w:val="false"/>
                <w:color w:val="000000"/>
                <w:sz w:val="20"/>
              </w:rPr>
              <w:t>
50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"Алматы облысы бойынша жылжымайтын мүлік орталығы" Республикалық мемлекеттік қазыналық кәсіпорынның Талдықорған қалалық филиалы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курьерлік жұмыс (хаттардытарату)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құжатқа дейін </w:t>
            </w:r>
            <w:r>
              <w:br/>
            </w:r>
            <w:r>
              <w:rPr>
                <w:rFonts w:ascii="Times New Roman"/>
                <w:b w:val="false"/>
                <w:i w:val="false"/>
                <w:color w:val="000000"/>
                <w:sz w:val="20"/>
              </w:rPr>
              <w:t>
10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мемлекеттік зейнетақы төлеу жөніндегі орталығының Алматы облыстық филиалы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көрсету(реттеу, тігу және нөмірлеу)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құжатқа дейін</w:t>
            </w:r>
            <w:r>
              <w:br/>
            </w:r>
            <w:r>
              <w:rPr>
                <w:rFonts w:ascii="Times New Roman"/>
                <w:b w:val="false"/>
                <w:i w:val="false"/>
                <w:color w:val="000000"/>
                <w:sz w:val="20"/>
              </w:rPr>
              <w:t>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құжаттарды қалпына келтіруде техникалық көмек көрсету (реттеу, тігу және нөмірлеу)</w:t>
            </w:r>
            <w:r>
              <w:br/>
            </w:r>
            <w:r>
              <w:rPr>
                <w:rFonts w:ascii="Times New Roman"/>
                <w:b w:val="false"/>
                <w:i w:val="false"/>
                <w:color w:val="000000"/>
                <w:sz w:val="20"/>
              </w:rPr>
              <w:t>
курьерлік жұмыс (хаттарды 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құжатқа</w:t>
            </w:r>
            <w:r>
              <w:br/>
            </w:r>
            <w:r>
              <w:rPr>
                <w:rFonts w:ascii="Times New Roman"/>
                <w:b w:val="false"/>
                <w:i w:val="false"/>
                <w:color w:val="000000"/>
                <w:sz w:val="20"/>
              </w:rPr>
              <w:t xml:space="preserve">
дейін </w:t>
            </w:r>
            <w:r>
              <w:br/>
            </w:r>
            <w:r>
              <w:rPr>
                <w:rFonts w:ascii="Times New Roman"/>
                <w:b w:val="false"/>
                <w:i w:val="false"/>
                <w:color w:val="000000"/>
                <w:sz w:val="20"/>
              </w:rPr>
              <w:t>
60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"Алматы облысы Талдықорған қаласының қорғаныс істері жөніндегі біріктірілген басқармасы" Республикалық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өңдеу бойынша техникалық жұмыстардыжүргізуге </w:t>
            </w:r>
            <w:r>
              <w:br/>
            </w:r>
            <w:r>
              <w:rPr>
                <w:rFonts w:ascii="Times New Roman"/>
                <w:b w:val="false"/>
                <w:i w:val="false"/>
                <w:color w:val="000000"/>
                <w:sz w:val="20"/>
              </w:rPr>
              <w:t>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әскерге шақыру қағаздарын тарату</w:t>
            </w:r>
            <w:r>
              <w:br/>
            </w:r>
            <w:r>
              <w:rPr>
                <w:rFonts w:ascii="Times New Roman"/>
                <w:b w:val="false"/>
                <w:i w:val="false"/>
                <w:color w:val="000000"/>
                <w:sz w:val="20"/>
              </w:rPr>
              <w:t>
курьерлік жұмыс (хаттарды 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құжатқа дейін </w:t>
            </w:r>
            <w:r>
              <w:br/>
            </w:r>
            <w:r>
              <w:rPr>
                <w:rFonts w:ascii="Times New Roman"/>
                <w:b w:val="false"/>
                <w:i w:val="false"/>
                <w:color w:val="000000"/>
                <w:sz w:val="20"/>
              </w:rPr>
              <w:t>
300 шақыру қағазына дейін</w:t>
            </w:r>
            <w:r>
              <w:br/>
            </w:r>
            <w:r>
              <w:rPr>
                <w:rFonts w:ascii="Times New Roman"/>
                <w:b w:val="false"/>
                <w:i w:val="false"/>
                <w:color w:val="000000"/>
                <w:sz w:val="20"/>
              </w:rPr>
              <w:t>
50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Қызыл Ай қоғамы" қоғамдық бірлестігінің Алматы облыстық филиалы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Жағдайы төмен отбасыларына қайырымдылық </w:t>
            </w:r>
            <w:r>
              <w:br/>
            </w:r>
            <w:r>
              <w:rPr>
                <w:rFonts w:ascii="Times New Roman"/>
                <w:b w:val="false"/>
                <w:i w:val="false"/>
                <w:color w:val="000000"/>
                <w:sz w:val="20"/>
              </w:rPr>
              <w:t>
іс-шараларын ұйымдастыруға және өткізуге көмек көрсету</w:t>
            </w:r>
            <w:r>
              <w:br/>
            </w:r>
            <w:r>
              <w:rPr>
                <w:rFonts w:ascii="Times New Roman"/>
                <w:b w:val="false"/>
                <w:i w:val="false"/>
                <w:color w:val="000000"/>
                <w:sz w:val="20"/>
              </w:rPr>
              <w:t>
(киімдер, азық-түліктер тарату)</w:t>
            </w:r>
            <w:r>
              <w:br/>
            </w:r>
            <w:r>
              <w:rPr>
                <w:rFonts w:ascii="Times New Roman"/>
                <w:b w:val="false"/>
                <w:i w:val="false"/>
                <w:color w:val="000000"/>
                <w:sz w:val="20"/>
              </w:rPr>
              <w:t>
ұйымның аумағын тазартуға көмек көрсету (тазалау, әктеу, сырлау)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w:t>
            </w:r>
            <w:r>
              <w:br/>
            </w:r>
            <w:r>
              <w:rPr>
                <w:rFonts w:ascii="Times New Roman"/>
                <w:b w:val="false"/>
                <w:i w:val="false"/>
                <w:color w:val="000000"/>
                <w:sz w:val="20"/>
              </w:rPr>
              <w:t>
іс-шараға дейін</w:t>
            </w:r>
            <w:r>
              <w:br/>
            </w:r>
            <w:r>
              <w:rPr>
                <w:rFonts w:ascii="Times New Roman"/>
                <w:b w:val="false"/>
                <w:i w:val="false"/>
                <w:color w:val="000000"/>
                <w:sz w:val="20"/>
              </w:rPr>
              <w:t>
60 шаршы метрге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саңыраулардың қоғамы" қоғамдық бірлестігінің "Алматы облыстық басқармасы" филиалы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жұмыстарды жүргізуге көмек көрсету</w:t>
            </w:r>
            <w:r>
              <w:br/>
            </w:r>
            <w:r>
              <w:rPr>
                <w:rFonts w:ascii="Times New Roman"/>
                <w:b w:val="false"/>
                <w:i w:val="false"/>
                <w:color w:val="000000"/>
                <w:sz w:val="20"/>
              </w:rPr>
              <w:t>
(құжаттардың көшірмелерін түсіру, реттеу)</w:t>
            </w:r>
            <w:r>
              <w:br/>
            </w:r>
            <w:r>
              <w:rPr>
                <w:rFonts w:ascii="Times New Roman"/>
                <w:b w:val="false"/>
                <w:i w:val="false"/>
                <w:color w:val="000000"/>
                <w:sz w:val="20"/>
              </w:rPr>
              <w:t>
мәдени іс-шараларды өткізуге көмек көрсету</w:t>
            </w:r>
            <w:r>
              <w:br/>
            </w:r>
            <w:r>
              <w:rPr>
                <w:rFonts w:ascii="Times New Roman"/>
                <w:b w:val="false"/>
                <w:i w:val="false"/>
                <w:color w:val="000000"/>
                <w:sz w:val="20"/>
              </w:rPr>
              <w:t>
(залдарды безендіру, шарлар мен плакаттарды ілу)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құжатқа дейін</w:t>
            </w:r>
            <w:r>
              <w:br/>
            </w:r>
            <w:r>
              <w:rPr>
                <w:rFonts w:ascii="Times New Roman"/>
                <w:b w:val="false"/>
                <w:i w:val="false"/>
                <w:color w:val="000000"/>
                <w:sz w:val="20"/>
              </w:rPr>
              <w:t>
10</w:t>
            </w:r>
            <w:r>
              <w:br/>
            </w:r>
            <w:r>
              <w:rPr>
                <w:rFonts w:ascii="Times New Roman"/>
                <w:b w:val="false"/>
                <w:i w:val="false"/>
                <w:color w:val="000000"/>
                <w:sz w:val="20"/>
              </w:rPr>
              <w:t>
іс-шараға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Төтенше жағдайлар министрлігі Алматы облысының Төтенше жағдайлар департаментінің Талдықорған қаласының Төтенше жағдайлар басқармасы"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құжатқа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 және ақыл-есі, дене бітімінің кемістігі бар балаларға қамқорлық көрсетуші </w:t>
            </w:r>
            <w:r>
              <w:br/>
            </w:r>
            <w:r>
              <w:rPr>
                <w:rFonts w:ascii="Times New Roman"/>
                <w:b w:val="false"/>
                <w:i w:val="false"/>
                <w:color w:val="000000"/>
                <w:sz w:val="20"/>
              </w:rPr>
              <w:t>
ата-аналардың "Алпамыс"</w:t>
            </w:r>
            <w:r>
              <w:br/>
            </w:r>
            <w:r>
              <w:rPr>
                <w:rFonts w:ascii="Times New Roman"/>
                <w:b w:val="false"/>
                <w:i w:val="false"/>
                <w:color w:val="000000"/>
                <w:sz w:val="20"/>
              </w:rPr>
              <w:t>
ассоциациясы"</w:t>
            </w:r>
            <w:r>
              <w:br/>
            </w:r>
            <w:r>
              <w:rPr>
                <w:rFonts w:ascii="Times New Roman"/>
                <w:b w:val="false"/>
                <w:i w:val="false"/>
                <w:color w:val="000000"/>
                <w:sz w:val="20"/>
              </w:rPr>
              <w:t>
қоғамдықбірлестігі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 балаларды медициналық мекемелерге апаруға көмек көрсету (сүйемелдеу, арнайы автокөлікке отырғызу, түсіру)</w:t>
            </w:r>
            <w:r>
              <w:br/>
            </w:r>
            <w:r>
              <w:rPr>
                <w:rFonts w:ascii="Times New Roman"/>
                <w:b w:val="false"/>
                <w:i w:val="false"/>
                <w:color w:val="000000"/>
                <w:sz w:val="20"/>
              </w:rPr>
              <w:t>
ұйымның аумағын жинауға көмек көрсету</w:t>
            </w:r>
            <w:r>
              <w:br/>
            </w:r>
            <w:r>
              <w:rPr>
                <w:rFonts w:ascii="Times New Roman"/>
                <w:b w:val="false"/>
                <w:i w:val="false"/>
                <w:color w:val="000000"/>
                <w:sz w:val="20"/>
              </w:rPr>
              <w:t>
(тазалау, әктеу, сырлау)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ретке дейін</w:t>
            </w:r>
            <w:r>
              <w:br/>
            </w:r>
            <w:r>
              <w:rPr>
                <w:rFonts w:ascii="Times New Roman"/>
                <w:b w:val="false"/>
                <w:i w:val="false"/>
                <w:color w:val="000000"/>
                <w:sz w:val="20"/>
              </w:rPr>
              <w:t>
60 шаршы метрге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"Мүшелтой" балалар мен жасөспірімдер клубы" қоғамдық бірлестігі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көрсету(реттеу, тігу және нөмірлеу)</w:t>
            </w:r>
            <w:r>
              <w:br/>
            </w:r>
            <w:r>
              <w:rPr>
                <w:rFonts w:ascii="Times New Roman"/>
                <w:b w:val="false"/>
                <w:i w:val="false"/>
                <w:color w:val="000000"/>
                <w:sz w:val="20"/>
              </w:rPr>
              <w:t>
ұйымның аумағынжинауға көмек көрсету (әктеу, сырлау)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құжатқа дейін</w:t>
            </w:r>
            <w:r>
              <w:br/>
            </w:r>
            <w:r>
              <w:rPr>
                <w:rFonts w:ascii="Times New Roman"/>
                <w:b w:val="false"/>
                <w:i w:val="false"/>
                <w:color w:val="000000"/>
                <w:sz w:val="20"/>
              </w:rPr>
              <w:t>
60 шаршы метрге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Талдықорған қалалық филиалы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көрсету(реттеу, тігу және нөмірлеу)</w:t>
            </w:r>
            <w:r>
              <w:br/>
            </w:r>
            <w:r>
              <w:rPr>
                <w:rFonts w:ascii="Times New Roman"/>
                <w:b w:val="false"/>
                <w:i w:val="false"/>
                <w:color w:val="000000"/>
                <w:sz w:val="20"/>
              </w:rPr>
              <w:t>
курьерлік жұмыс (хаттарды тарату)</w:t>
            </w:r>
            <w:r>
              <w:br/>
            </w:r>
            <w:r>
              <w:rPr>
                <w:rFonts w:ascii="Times New Roman"/>
                <w:b w:val="false"/>
                <w:i w:val="false"/>
                <w:color w:val="000000"/>
                <w:sz w:val="20"/>
              </w:rPr>
              <w:t>
аумақты көркейту жұмыстарына көмек көрсету (тазалау, әктеу, сырлау)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150 құжатқа дейін </w:t>
            </w:r>
            <w:r>
              <w:br/>
            </w:r>
            <w:r>
              <w:rPr>
                <w:rFonts w:ascii="Times New Roman"/>
                <w:b w:val="false"/>
                <w:i w:val="false"/>
                <w:color w:val="000000"/>
                <w:sz w:val="20"/>
              </w:rPr>
              <w:t>
50 хатқа дейін</w:t>
            </w:r>
            <w:r>
              <w:br/>
            </w:r>
            <w:r>
              <w:rPr>
                <w:rFonts w:ascii="Times New Roman"/>
                <w:b w:val="false"/>
                <w:i w:val="false"/>
                <w:color w:val="000000"/>
                <w:sz w:val="20"/>
              </w:rPr>
              <w:t>
150 шаршы метрге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аймақтық әйелдерді қолдау орталығы" қоғамдық бірлестігі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көрсету(реттеу, тігу және нөмірлеу)</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құжатқа дейін</w:t>
            </w:r>
            <w:r>
              <w:br/>
            </w:r>
            <w:r>
              <w:rPr>
                <w:rFonts w:ascii="Times New Roman"/>
                <w:b w:val="false"/>
                <w:i w:val="false"/>
                <w:color w:val="000000"/>
                <w:sz w:val="20"/>
              </w:rPr>
              <w:t>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аймақтық еңбекке орналастыруға жәрдем көрсету қоры" қоғамдық қоры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Ұлы Отан соғысына қатысқан ардагерлерге, олардың жесірлеріне, жалғыз басты зейнеткер қарттарға көмек көрсету (үйді дымқылдап жинауда, азық-түлік, дәрі-дәрмек сатып алуда және коммуналдық қызмет төлемдерін төлеуде көмек көрсету)</w:t>
            </w:r>
            <w:r>
              <w:br/>
            </w:r>
            <w:r>
              <w:rPr>
                <w:rFonts w:ascii="Times New Roman"/>
                <w:b w:val="false"/>
                <w:i w:val="false"/>
                <w:color w:val="000000"/>
                <w:sz w:val="20"/>
              </w:rPr>
              <w:t>
үйлердің аумағын көркейту жұмыстарына көмек көрсету (тазалау, сырлау, әктеу)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16 үйге дейін</w:t>
            </w:r>
            <w:r>
              <w:br/>
            </w:r>
            <w:r>
              <w:rPr>
                <w:rFonts w:ascii="Times New Roman"/>
                <w:b w:val="false"/>
                <w:i w:val="false"/>
                <w:color w:val="000000"/>
                <w:sz w:val="20"/>
              </w:rPr>
              <w:t>
280 шаршы метрге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"Талдықорғанқаласының білім бөлімі" мемлекеттікмекемесі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құжаттарды қалпына келтіруде техникалық көмек көрсету(реттеу, тігу және нөмірлеу)</w:t>
            </w:r>
            <w:r>
              <w:br/>
            </w:r>
            <w:r>
              <w:rPr>
                <w:rFonts w:ascii="Times New Roman"/>
                <w:b w:val="false"/>
                <w:i w:val="false"/>
                <w:color w:val="000000"/>
                <w:sz w:val="20"/>
              </w:rPr>
              <w:t>
курьерлік жұмыс (хаттарды 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құжатқа дейін</w:t>
            </w:r>
            <w:r>
              <w:br/>
            </w:r>
            <w:r>
              <w:rPr>
                <w:rFonts w:ascii="Times New Roman"/>
                <w:b w:val="false"/>
                <w:i w:val="false"/>
                <w:color w:val="000000"/>
                <w:sz w:val="20"/>
              </w:rPr>
              <w:t>
50 хатқа дейін</w:t>
            </w:r>
            <w:r>
              <w:br/>
            </w:r>
            <w:r>
              <w:rPr>
                <w:rFonts w:ascii="Times New Roman"/>
                <w:b w:val="false"/>
                <w:i w:val="false"/>
                <w:color w:val="000000"/>
                <w:sz w:val="20"/>
              </w:rPr>
              <w:t>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 Еркін селолық округінің әкім аппараты"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(мәлімет жинау)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метрге дейін</w:t>
            </w:r>
            <w:r>
              <w:br/>
            </w:r>
            <w:r>
              <w:rPr>
                <w:rFonts w:ascii="Times New Roman"/>
                <w:b w:val="false"/>
                <w:i w:val="false"/>
                <w:color w:val="000000"/>
                <w:sz w:val="20"/>
              </w:rPr>
              <w:t xml:space="preserve">
300 құжатқа дейін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қаласындағы "ЕРЛІК" қимыл қозғалысы кем мүгедектер қоғамдық бірлестігі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Мүмкіндігі шектеулі адамдарға құжаттарды өңдеу бойынша техникалық жұмыстарды жүргізуге көмек көрсету</w:t>
            </w:r>
            <w:r>
              <w:br/>
            </w:r>
            <w:r>
              <w:rPr>
                <w:rFonts w:ascii="Times New Roman"/>
                <w:b w:val="false"/>
                <w:i w:val="false"/>
                <w:color w:val="000000"/>
                <w:sz w:val="20"/>
              </w:rPr>
              <w:t>
(реттеу, тігу және нөмірлеу)</w:t>
            </w:r>
            <w:r>
              <w:br/>
            </w:r>
            <w:r>
              <w:rPr>
                <w:rFonts w:ascii="Times New Roman"/>
                <w:b w:val="false"/>
                <w:i w:val="false"/>
                <w:color w:val="000000"/>
                <w:sz w:val="20"/>
              </w:rPr>
              <w:t>
мүгедек адамдарды медициналық мекемелерге апаруға көмек көрсету (сүйемелдеу, арнайы автокөлікке отырғызу, түсіру)</w:t>
            </w:r>
            <w:r>
              <w:br/>
            </w:r>
            <w:r>
              <w:rPr>
                <w:rFonts w:ascii="Times New Roman"/>
                <w:b w:val="false"/>
                <w:i w:val="false"/>
                <w:color w:val="000000"/>
                <w:sz w:val="20"/>
              </w:rPr>
              <w:t>
ұйымның аумағынкөркейтуге көмек көрсету(тазалау, әктеу, сырлау)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құжатқа дейін</w:t>
            </w:r>
            <w:r>
              <w:br/>
            </w:r>
            <w:r>
              <w:rPr>
                <w:rFonts w:ascii="Times New Roman"/>
                <w:b w:val="false"/>
                <w:i w:val="false"/>
                <w:color w:val="000000"/>
                <w:sz w:val="20"/>
              </w:rPr>
              <w:t>
20 ретке дейін</w:t>
            </w:r>
            <w:r>
              <w:br/>
            </w:r>
            <w:r>
              <w:rPr>
                <w:rFonts w:ascii="Times New Roman"/>
                <w:b w:val="false"/>
                <w:i w:val="false"/>
                <w:color w:val="000000"/>
                <w:sz w:val="20"/>
              </w:rPr>
              <w:t>
50 шаршы метрге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қаласының жұмыспен қамту және әлеуметтік бағдарламалар бөлімі" мемлекеттікмекемесі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бойынша техникалық жұмыстарды жүргізуге көмек көрсету(реттеу, тігу және нөмірлеу)</w:t>
            </w:r>
            <w:r>
              <w:br/>
            </w:r>
            <w:r>
              <w:rPr>
                <w:rFonts w:ascii="Times New Roman"/>
                <w:b w:val="false"/>
                <w:i w:val="false"/>
                <w:color w:val="000000"/>
                <w:sz w:val="20"/>
              </w:rPr>
              <w:t>
курьерлік жұмыс (хаттарды 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280 құжатқа дейін </w:t>
            </w:r>
            <w:r>
              <w:br/>
            </w:r>
            <w:r>
              <w:rPr>
                <w:rFonts w:ascii="Times New Roman"/>
                <w:b w:val="false"/>
                <w:i w:val="false"/>
                <w:color w:val="000000"/>
                <w:sz w:val="20"/>
              </w:rPr>
              <w:t>
80 хатқа дейін</w:t>
            </w:r>
            <w:r>
              <w:br/>
            </w:r>
            <w:r>
              <w:rPr>
                <w:rFonts w:ascii="Times New Roman"/>
                <w:b w:val="false"/>
                <w:i w:val="false"/>
                <w:color w:val="000000"/>
                <w:sz w:val="20"/>
              </w:rPr>
              <w:t>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 Өтенай селолық округінің әкім аппараты"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(мәлімет жинау)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xml:space="preserve">
350 құжатқа дейін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қаласының сәулет және қала құрылысы бөлімі" мемлекеттік мекемесі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құжаттарды қалпына келтіруде техникалық көмек көрсету(реттеу, тігу және нөмірлеу)</w:t>
            </w:r>
            <w:r>
              <w:br/>
            </w:r>
            <w:r>
              <w:rPr>
                <w:rFonts w:ascii="Times New Roman"/>
                <w:b w:val="false"/>
                <w:i w:val="false"/>
                <w:color w:val="000000"/>
                <w:sz w:val="20"/>
              </w:rPr>
              <w:t>
курьерлік жұмыс (хаттардытарату)</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30 хатқа дейін</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заңнамасында белгіленген ең төменгі айлық жалақының 1,5 мөлшерінде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қаласының тұрғын үй-коммуналдық шаруашылығы бөлімі" мемлекеттік мекемесінің "Көркем-Талдықорған" шаруашылық жүргізу құқығындағы мемлекеттік коммуналдық кәсіпорны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2500 шаршы метрге дейін </w:t>
            </w:r>
            <w:r>
              <w:br/>
            </w:r>
            <w:r>
              <w:rPr>
                <w:rFonts w:ascii="Times New Roman"/>
                <w:b w:val="false"/>
                <w:i w:val="false"/>
                <w:color w:val="000000"/>
                <w:sz w:val="20"/>
              </w:rPr>
              <w:t>
 </w:t>
            </w:r>
            <w:r>
              <w:br/>
            </w:r>
            <w:r>
              <w:rPr>
                <w:rFonts w:ascii="Times New Roman"/>
                <w:b w:val="false"/>
                <w:i w:val="false"/>
                <w:color w:val="000000"/>
                <w:sz w:val="20"/>
              </w:rPr>
              <w:t>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қалалық жұмыспен қамту және әлеуметтік бағдарламалар бөлімі олардың келісімімен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