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a59aa" w14:textId="28a59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қалалық мәслихатының 2014 жылғы 10 ақпандағы N 28-119 шешімі. Алматы облысының Әділет департаментімен 2014 жылы 27 ақпанда N 2600 болып тіркелді. Күші жойылды - Алматы облысы Қапшағай қалалық мәслихатының 2014 жылғы 18 шілдедегі № 35-158 шешімімен</w:t>
      </w:r>
    </w:p>
    <w:p>
      <w:pPr>
        <w:spacing w:after="0"/>
        <w:ind w:left="0"/>
        <w:jc w:val="both"/>
      </w:pPr>
      <w:r>
        <w:rPr>
          <w:rFonts w:ascii="Times New Roman"/>
          <w:b w:val="false"/>
          <w:i w:val="false"/>
          <w:color w:val="ff0000"/>
          <w:sz w:val="28"/>
        </w:rPr>
        <w:t xml:space="preserve">      Ескерту. Күші жойылды - Алматы облысы Қапшағай қалалық мәслихатының 18.07.2014 </w:t>
      </w:r>
      <w:r>
        <w:rPr>
          <w:rFonts w:ascii="Times New Roman"/>
          <w:b w:val="false"/>
          <w:i w:val="false"/>
          <w:color w:val="ff0000"/>
          <w:sz w:val="28"/>
        </w:rPr>
        <w:t>№ 35-158</w:t>
      </w:r>
      <w:r>
        <w:rPr>
          <w:rFonts w:ascii="Times New Roman"/>
          <w:b w:val="false"/>
          <w:i w:val="false"/>
          <w:color w:val="ff0000"/>
          <w:sz w:val="28"/>
        </w:rPr>
        <w:t xml:space="preserve">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Қапшағай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Қапшағай қаласы бойынша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Қапшағай қалалық мәслихатының 2013 жылғы 08 қарашадағы "Аз қамтылған отбасыларға (азаматтарға) тұрғын үй көмегін көрсетудің мөлшері және тәртібін айқындау туралы" (нормативтік құқықтық актілерді мемлекеттік тіркеу Тізілімінде 2013 жылғы 10 желтоқсанда N 2493 тіркелген, "Нұрлы өлке" газетінің 2013 жылғы 11 желтоксандағы N 49 (250) жарияланған) N 24-105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қалалық мәслихаттың "Халықты әлеуметтік қорғау, еңбек, білім, денсаулық сақтау, мәдениет, тіл, спорт және ұлтаралық қатынастар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w:t>
      </w:r>
      <w:r>
        <w:br/>
      </w:r>
      <w:r>
        <w:rPr>
          <w:rFonts w:ascii="Times New Roman"/>
          <w:b w:val="false"/>
          <w:i w:val="false"/>
          <w:color w:val="000000"/>
          <w:sz w:val="28"/>
        </w:rPr>
        <w:t>
</w:t>
      </w: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Қ. Ахметтаев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"Қапшағай қаласының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Айгүл Серғазықызы Іңкәрбекова</w:t>
      </w:r>
      <w:r>
        <w:br/>
      </w:r>
      <w:r>
        <w:rPr>
          <w:rFonts w:ascii="Times New Roman"/>
          <w:b w:val="false"/>
          <w:i w:val="false"/>
          <w:color w:val="000000"/>
          <w:sz w:val="28"/>
        </w:rPr>
        <w:t>
      2014 жылғы 10 ақпан</w:t>
      </w:r>
    </w:p>
    <w:p>
      <w:pPr>
        <w:spacing w:after="0"/>
        <w:ind w:left="0"/>
        <w:jc w:val="both"/>
      </w:pPr>
      <w:r>
        <w:rPr>
          <w:rFonts w:ascii="Times New Roman"/>
          <w:b w:val="false"/>
          <w:i/>
          <w:color w:val="000000"/>
          <w:sz w:val="28"/>
        </w:rPr>
        <w:t>      "Қапшағай қаласының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                        Айгүл Төлекқызы Сатыбалдиева</w:t>
      </w:r>
      <w:r>
        <w:br/>
      </w:r>
      <w:r>
        <w:rPr>
          <w:rFonts w:ascii="Times New Roman"/>
          <w:b w:val="false"/>
          <w:i w:val="false"/>
          <w:color w:val="000000"/>
          <w:sz w:val="28"/>
        </w:rPr>
        <w:t>
      2014 жылғы 10 ақпан</w:t>
      </w:r>
    </w:p>
    <w:bookmarkStart w:name="z6" w:id="1"/>
    <w:p>
      <w:pPr>
        <w:spacing w:after="0"/>
        <w:ind w:left="0"/>
        <w:jc w:val="both"/>
      </w:pPr>
      <w:r>
        <w:rPr>
          <w:rFonts w:ascii="Times New Roman"/>
          <w:b w:val="false"/>
          <w:i w:val="false"/>
          <w:color w:val="000000"/>
          <w:sz w:val="28"/>
        </w:rPr>
        <w:t>
"Қапшағай қалалық мәслихатының</w:t>
      </w:r>
      <w:r>
        <w:br/>
      </w:r>
      <w:r>
        <w:rPr>
          <w:rFonts w:ascii="Times New Roman"/>
          <w:b w:val="false"/>
          <w:i w:val="false"/>
          <w:color w:val="000000"/>
          <w:sz w:val="28"/>
        </w:rPr>
        <w:t>
2014 жылғы 10 ақпандағы</w:t>
      </w:r>
      <w:r>
        <w:br/>
      </w:r>
      <w:r>
        <w:rPr>
          <w:rFonts w:ascii="Times New Roman"/>
          <w:b w:val="false"/>
          <w:i w:val="false"/>
          <w:color w:val="000000"/>
          <w:sz w:val="28"/>
        </w:rPr>
        <w:t>
"Аз қамтылған отбасыларға</w:t>
      </w:r>
      <w:r>
        <w:br/>
      </w:r>
      <w:r>
        <w:rPr>
          <w:rFonts w:ascii="Times New Roman"/>
          <w:b w:val="false"/>
          <w:i w:val="false"/>
          <w:color w:val="000000"/>
          <w:sz w:val="28"/>
        </w:rPr>
        <w:t>
(азаматтарға) тұрғын үй көмегін</w:t>
      </w:r>
      <w:r>
        <w:br/>
      </w:r>
      <w:r>
        <w:rPr>
          <w:rFonts w:ascii="Times New Roman"/>
          <w:b w:val="false"/>
          <w:i w:val="false"/>
          <w:color w:val="000000"/>
          <w:sz w:val="28"/>
        </w:rPr>
        <w:t>
көрсетудің мөлшерін және</w:t>
      </w:r>
      <w:r>
        <w:br/>
      </w:r>
      <w:r>
        <w:rPr>
          <w:rFonts w:ascii="Times New Roman"/>
          <w:b w:val="false"/>
          <w:i w:val="false"/>
          <w:color w:val="000000"/>
          <w:sz w:val="28"/>
        </w:rPr>
        <w:t>
тәртібін айқындау туралы"</w:t>
      </w:r>
      <w:r>
        <w:br/>
      </w:r>
      <w:r>
        <w:rPr>
          <w:rFonts w:ascii="Times New Roman"/>
          <w:b w:val="false"/>
          <w:i w:val="false"/>
          <w:color w:val="000000"/>
          <w:sz w:val="28"/>
        </w:rPr>
        <w:t>
N 28-119 шешіміне</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Аз қамтылған отбасыларға (азаматтарға) тұрғын үй көмегін</w:t>
      </w:r>
      <w:r>
        <w:br/>
      </w:r>
      <w:r>
        <w:rPr>
          <w:rFonts w:ascii="Times New Roman"/>
          <w:b/>
          <w:i w:val="false"/>
          <w:color w:val="000000"/>
        </w:rPr>
        <w:t>
көрсетудің мөлшері және тәртібі</w:t>
      </w:r>
    </w:p>
    <w:bookmarkEnd w:id="2"/>
    <w:p>
      <w:pPr>
        <w:spacing w:after="0"/>
        <w:ind w:left="0"/>
        <w:jc w:val="both"/>
      </w:pPr>
      <w:r>
        <w:rPr>
          <w:rFonts w:ascii="Times New Roman"/>
          <w:b w:val="false"/>
          <w:i w:val="false"/>
          <w:color w:val="000000"/>
          <w:sz w:val="28"/>
        </w:rPr>
        <w:t>      Осы тұрғын үй көмегін көрсетудің мөлшері және тәртібі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97- бабының 2 тармағына, Қазақстан Республикасы Үкіметінің 2009 жылғы 14 сәуірдегі "Әлеуметтік тұрғыдан қорғалатын азаматтарға телекомуникация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 </w:t>
      </w:r>
    </w:p>
    <w:bookmarkStart w:name="z8" w:id="3"/>
    <w:p>
      <w:pPr>
        <w:spacing w:after="0"/>
        <w:ind w:left="0"/>
        <w:jc w:val="left"/>
      </w:pPr>
      <w:r>
        <w:rPr>
          <w:rFonts w:ascii="Times New Roman"/>
          <w:b/>
          <w:i w:val="false"/>
          <w:color w:val="000000"/>
        </w:rPr>
        <w:t xml:space="preserve"> 
1. Жалпы ереже</w:t>
      </w:r>
    </w:p>
    <w:bookmarkEnd w:id="3"/>
    <w:p>
      <w:pPr>
        <w:spacing w:after="0"/>
        <w:ind w:left="0"/>
        <w:jc w:val="both"/>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r>
        <w:br/>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4) уәкілетті орган – тұрғын үй көмегін тағайындауды жүзеге асыратын "Қапшағай қаласының жұмыспен қамту және әлеуметтік бағдарламалар бөлімі" мемлекеттік мекемесі;</w:t>
      </w:r>
      <w:r>
        <w:br/>
      </w:r>
      <w:r>
        <w:rPr>
          <w:rFonts w:ascii="Times New Roman"/>
          <w:b w:val="false"/>
          <w:i w:val="false"/>
          <w:color w:val="000000"/>
          <w:sz w:val="28"/>
        </w:rPr>
        <w:t>
      5) тұрғын үйді (тұрғын ғимаратты) күтіп-ұстауға жұмсалатын шығыстар - кондоминиум объектілерінің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Тұрғын үй көмегі жергілікті бюджет қаражаты есебінен Қапшағай қаласында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5. Белгiленген нормалар шегiндегi шектi жол берiлетiн шығыстар үлесi отбасының жиынтық табысының 10 пайызы мөлшерiнде белгiленедi.</w:t>
      </w:r>
      <w:r>
        <w:br/>
      </w:r>
      <w:r>
        <w:rPr>
          <w:rFonts w:ascii="Times New Roman"/>
          <w:b w:val="false"/>
          <w:i w:val="false"/>
          <w:color w:val="000000"/>
          <w:sz w:val="28"/>
        </w:rPr>
        <w:t>
      Тұрғын үй көмегі:</w:t>
      </w:r>
      <w:r>
        <w:br/>
      </w:r>
      <w:r>
        <w:rPr>
          <w:rFonts w:ascii="Times New Roman"/>
          <w:b w:val="false"/>
          <w:i w:val="false"/>
          <w:color w:val="000000"/>
          <w:sz w:val="28"/>
        </w:rPr>
        <w:t>
      1) мүгедектерден және стационарлық емделуде бір айдан астам уақыт кезеңінде болатын тұлғалардан, күндізгі оқу нысанында оқитын оқушылардан, студенттерден, тыңдаушылардан, курсанттар мен магистранттардан, сондай-ақ бірінші және екінші топтағы мүгедектерге, он сегіз жасқа дейінгі мүгедек балаларға, жасы сексеннен асқан тұлғаларға, жеті жасқа дейінгі балаларға күтім жасайтын азаматтардан басқа, еңбек етуге жарамды жұмыс істемейтін, оқымайтын, әскерде қызмет атқармайтын, жұмыспен қамту мәселелері жөніндегі уәкілетті органдарда тіркелмеген жұмыссыз тұлғалары бар отбасыларына;</w:t>
      </w:r>
      <w:r>
        <w:br/>
      </w:r>
      <w:r>
        <w:rPr>
          <w:rFonts w:ascii="Times New Roman"/>
          <w:b w:val="false"/>
          <w:i w:val="false"/>
          <w:color w:val="000000"/>
          <w:sz w:val="28"/>
        </w:rPr>
        <w:t>
      2) уәкілетті орган ұсынған жұмысқа, оның ішінде әлеуметтік жұмыс орнына немесе қоғамдық жұмысқа орналасудан, кәсіби даярлаудан, қайта даярлаудан дәлелсіз себептермен бас тартқан жұмыссыздарға тағайындалмайды.</w:t>
      </w:r>
    </w:p>
    <w:bookmarkStart w:name="z9" w:id="4"/>
    <w:p>
      <w:pPr>
        <w:spacing w:after="0"/>
        <w:ind w:left="0"/>
        <w:jc w:val="left"/>
      </w:pPr>
      <w:r>
        <w:rPr>
          <w:rFonts w:ascii="Times New Roman"/>
          <w:b/>
          <w:i w:val="false"/>
          <w:color w:val="000000"/>
        </w:rPr>
        <w:t xml:space="preserve"> 
2. Тұрғын үй көмегін көрсетудің мөлшері және тәртібі</w:t>
      </w:r>
    </w:p>
    <w:bookmarkEnd w:id="4"/>
    <w:p>
      <w:pPr>
        <w:spacing w:after="0"/>
        <w:ind w:left="0"/>
        <w:jc w:val="both"/>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Жеке меншігінде біреуден артық тұрғын үйі (пәтерлер, тұрғын үйлер) бар немесе тұрғын жайды жалға немесе пайдалануға беруші аз қамтылған отбасылар (азаматтар) тұрғын үй көмегін алу құқығын жоғалтады.</w:t>
      </w:r>
      <w:r>
        <w:br/>
      </w:r>
      <w:r>
        <w:rPr>
          <w:rFonts w:ascii="Times New Roman"/>
          <w:b w:val="false"/>
          <w:i w:val="false"/>
          <w:color w:val="000000"/>
          <w:sz w:val="28"/>
        </w:rPr>
        <w:t>
      7. Тұрғын үй көмегін тағайындау үшін азамат (отбасы) уәкілетті органға немесе халыққа қызмет көрсету орталықтарына өтініш береді және мынандай құжаттарды қоса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отбасының тұрғылықты жерін растайтын құжаттың көшірмесі (азаматтарды тіркеу кітабының көшірмесі немесе мекенжай бюросының анықтамасы);</w:t>
      </w:r>
      <w:r>
        <w:br/>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 шоттары;</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Өтініш беруші тұрғын үй көмегін тағайындау үшін құжат тапсырғанда өткен тоқсанның соңғы айының төлем түбіртектерін ұсыну қажет.</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8. Уәкілетті орган өтініштерді Қазақстан Республикасының заңнамаларында белгіленген мерзімдерде қарайды және тұрғын үй көмегін тағайындау немесе тағайындаудан бас тарту туралы шешім қабылдайды. Уәкілетті органның шешімі тұрғын үй көмегін берудің негізі болып табылады.</w:t>
      </w:r>
      <w:r>
        <w:br/>
      </w:r>
      <w:r>
        <w:rPr>
          <w:rFonts w:ascii="Times New Roman"/>
          <w:b w:val="false"/>
          <w:i w:val="false"/>
          <w:color w:val="000000"/>
          <w:sz w:val="28"/>
        </w:rPr>
        <w:t>
      9. Тұрғын үй көмегін алушылар күнтізбелік он бес күн мерзімде уәкілетті органды көмек мөлшерінің өзгеруі үшін негіз болатын немесе алуға әсер ететін мән-жайлар туралы хабардар етеді.</w:t>
      </w:r>
      <w:r>
        <w:br/>
      </w:r>
      <w:r>
        <w:rPr>
          <w:rFonts w:ascii="Times New Roman"/>
          <w:b w:val="false"/>
          <w:i w:val="false"/>
          <w:color w:val="000000"/>
          <w:sz w:val="28"/>
        </w:rPr>
        <w:t>
      Өтініш беруші тұрғын үй көмегінің мөлшеріне әсер ететін мән-жайлар туралы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Артық төленген сомалар ерікті түрде, ал бас тартылған жағдайда – сот тәртібімен қайтарылуы тиіс.</w:t>
      </w:r>
      <w:r>
        <w:br/>
      </w:r>
      <w:r>
        <w:rPr>
          <w:rFonts w:ascii="Times New Roman"/>
          <w:b w:val="false"/>
          <w:i w:val="false"/>
          <w:color w:val="000000"/>
          <w:sz w:val="28"/>
        </w:rPr>
        <w:t>
      10. Тұрғын үй көмегiн тағайындау және төлеу бойынша уәкiлеттi орган құжаттардың көшiрмелерiн тексерiп, оларды тiркеуден өткiзедi және өтiнiш берушiге құжаттарын қабылдағаны жөнiндегi растайтын құжат берiледi.</w:t>
      </w:r>
      <w:r>
        <w:br/>
      </w:r>
      <w:r>
        <w:rPr>
          <w:rFonts w:ascii="Times New Roman"/>
          <w:b w:val="false"/>
          <w:i w:val="false"/>
          <w:color w:val="000000"/>
          <w:sz w:val="28"/>
        </w:rPr>
        <w:t>
      11. Тұрғын үй көмегін алуға үміткер отбасының (азаматтың) жиынтық табысын есептеу Қазақстан Республикасы Құрылыс және тұрғын үй –коммуналдық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12.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13.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14. Тұрғын үй көмегін есептегенде келесі нормалар ескеріледі:</w:t>
      </w:r>
      <w:r>
        <w:br/>
      </w:r>
      <w:r>
        <w:rPr>
          <w:rFonts w:ascii="Times New Roman"/>
          <w:b w:val="false"/>
          <w:i w:val="false"/>
          <w:color w:val="000000"/>
          <w:sz w:val="28"/>
        </w:rPr>
        <w:t>
      1) газ тұтыну – айына бір отбасына 10 килограмм (1 кішкене газ баллон);</w:t>
      </w:r>
      <w:r>
        <w:br/>
      </w:r>
      <w:r>
        <w:rPr>
          <w:rFonts w:ascii="Times New Roman"/>
          <w:b w:val="false"/>
          <w:i w:val="false"/>
          <w:color w:val="000000"/>
          <w:sz w:val="28"/>
        </w:rPr>
        <w:t>
      2) электр энергиясын тұтыну: 1 адамға – бір айға 70 киловатт, 3 және одан да көп адамы бар отбасы үшін – бір айға 210 киловатт;</w:t>
      </w:r>
      <w:r>
        <w:br/>
      </w:r>
      <w:r>
        <w:rPr>
          <w:rFonts w:ascii="Times New Roman"/>
          <w:b w:val="false"/>
          <w:i w:val="false"/>
          <w:color w:val="000000"/>
          <w:sz w:val="28"/>
        </w:rPr>
        <w:t>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r>
        <w:br/>
      </w:r>
      <w:r>
        <w:rPr>
          <w:rFonts w:ascii="Times New Roman"/>
          <w:b w:val="false"/>
          <w:i w:val="false"/>
          <w:color w:val="000000"/>
          <w:sz w:val="28"/>
        </w:rPr>
        <w:t>
      4) қатты отынды тұтынушылар үшін: пешпен жылытатын тұрғын үйлерге – жылыту маусымына үш тонна көмір;</w:t>
      </w:r>
      <w:r>
        <w:br/>
      </w:r>
      <w:r>
        <w:rPr>
          <w:rFonts w:ascii="Times New Roman"/>
          <w:b w:val="false"/>
          <w:i w:val="false"/>
          <w:color w:val="000000"/>
          <w:sz w:val="28"/>
        </w:rPr>
        <w:t>
      5) қатты тұрмыстық қалдықтарды шығару – ай сайын әр отбасы мүшесіне;</w:t>
      </w:r>
      <w:r>
        <w:br/>
      </w:r>
      <w:r>
        <w:rPr>
          <w:rFonts w:ascii="Times New Roman"/>
          <w:b w:val="false"/>
          <w:i w:val="false"/>
          <w:color w:val="000000"/>
          <w:sz w:val="28"/>
        </w:rPr>
        <w:t xml:space="preserve">
      6) тұрғын үйді (тұрғын ғимаратты) күтіп-ұстауға арналған нысаналы жарнаның мөлшері туралы шоты. </w:t>
      </w:r>
    </w:p>
    <w:bookmarkStart w:name="z10" w:id="5"/>
    <w:p>
      <w:pPr>
        <w:spacing w:after="0"/>
        <w:ind w:left="0"/>
        <w:jc w:val="left"/>
      </w:pPr>
      <w:r>
        <w:rPr>
          <w:rFonts w:ascii="Times New Roman"/>
          <w:b/>
          <w:i w:val="false"/>
          <w:color w:val="000000"/>
        </w:rPr>
        <w:t xml:space="preserve"> 
3. Қаржыландыру және төлеу</w:t>
      </w:r>
    </w:p>
    <w:bookmarkEnd w:id="5"/>
    <w:p>
      <w:pPr>
        <w:spacing w:after="0"/>
        <w:ind w:left="0"/>
        <w:jc w:val="both"/>
      </w:pPr>
      <w:r>
        <w:rPr>
          <w:rFonts w:ascii="Times New Roman"/>
          <w:b w:val="false"/>
          <w:i w:val="false"/>
          <w:color w:val="000000"/>
          <w:sz w:val="28"/>
        </w:rPr>
        <w:t>      15. Тұрғын үй көмегiн төлеудi қаржыландыру қала бюджетiнде тиiстi қаржылық жылға қарастырылған қаражат шегiнде жүзеге асырылады.</w:t>
      </w:r>
      <w:r>
        <w:br/>
      </w:r>
      <w:r>
        <w:rPr>
          <w:rFonts w:ascii="Times New Roman"/>
          <w:b w:val="false"/>
          <w:i w:val="false"/>
          <w:color w:val="000000"/>
          <w:sz w:val="28"/>
        </w:rPr>
        <w:t>
      16. Аз қамтылған отбасыларға (азаматтарға) тұрғын үй көмегін төлеуді уәкілетті орган екінші деңгейлі банктер арқылы жүзеге асырылады.</w:t>
      </w:r>
    </w:p>
    <w:bookmarkStart w:name="z11" w:id="6"/>
    <w:p>
      <w:pPr>
        <w:spacing w:after="0"/>
        <w:ind w:left="0"/>
        <w:jc w:val="left"/>
      </w:pPr>
      <w:r>
        <w:rPr>
          <w:rFonts w:ascii="Times New Roman"/>
          <w:b/>
          <w:i w:val="false"/>
          <w:color w:val="000000"/>
        </w:rPr>
        <w:t xml:space="preserve"> 
4. Қорытынды</w:t>
      </w:r>
    </w:p>
    <w:bookmarkEnd w:id="6"/>
    <w:p>
      <w:pPr>
        <w:spacing w:after="0"/>
        <w:ind w:left="0"/>
        <w:jc w:val="both"/>
      </w:pPr>
      <w:r>
        <w:rPr>
          <w:rFonts w:ascii="Times New Roman"/>
          <w:b w:val="false"/>
          <w:i w:val="false"/>
          <w:color w:val="000000"/>
          <w:sz w:val="28"/>
        </w:rPr>
        <w:t>      17.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