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aeba" w14:textId="236a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әкімінің 2014 жылғы 20 наурыздағы N 03-3 шешімі. Алматы облысының Әділет департаментімен 2014 жылы 28 наурызда N 2640 болып тіркелді. Күші жойылды - Алматы облысы Қапшағай қаласы әкімінің 2014 жылғы 09 қазандағы № 10-13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Қапшағай қаласы әкімінің 09.10.2014 </w:t>
      </w:r>
      <w:r>
        <w:rPr>
          <w:rFonts w:ascii="Times New Roman"/>
          <w:b w:val="false"/>
          <w:i w:val="false"/>
          <w:color w:val="ff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жылдын 28 қыркүйектегі Қазақстан Республикасының Конституциялық Заңының 23 – бабының </w:t>
      </w:r>
      <w:r>
        <w:rPr>
          <w:rFonts w:ascii="Times New Roman"/>
          <w:b w:val="false"/>
          <w:i w:val="false"/>
          <w:color w:val="000000"/>
          <w:sz w:val="28"/>
        </w:rPr>
        <w:t>1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жылдын 23 қаңтардағы Қазақстан Республикасының Заңының 33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 аппаратының басшысы Ахтанберді Нарматұлы Қалқабайға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6"/>
        <w:gridCol w:w="5194"/>
      </w:tblGrid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қалалық сайлау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төрағасы,</w:t>
            </w:r>
          </w:p>
        </w:tc>
        <w:tc>
          <w:tcPr>
            <w:tcW w:w="5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Айтова Мейрамгүл Қазбекқызы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 20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қаласында дауыс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 өткізу және дауыс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санау үшін сайлау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құру туралы" Қапшағай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03-3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қаласында дауыс беруді өткізу және дауыс санау үшін</w:t>
      </w:r>
      <w:r>
        <w:br/>
      </w:r>
      <w:r>
        <w:rPr>
          <w:rFonts w:ascii="Times New Roman"/>
          <w:b/>
          <w:i w:val="false"/>
          <w:color w:val="000000"/>
        </w:rPr>
        <w:t>құрылған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1-ші шағын аудан, N 44, Шоқан Уәлиханов атындағы N 2 гимназия.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1-ші шағын аудан: N 1, 2, 4, 5, 6, 20; N 27-ден 32-ге дейінгі; N 37-ден 38в-ға дейінгі үйлер; 2-шағын аудан N 7, 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1-ші шағын аудан, нөмірсіз, "Гүлдер" балабақшасы.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1-ші шағын аудан: N 7, 8; N 10-нан 18-ге дейінгі; N 21-ден 25-ке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2-ші шағын аудан, N 26, N 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2-ші шағын аудан: N 15, N 20-дан 25-ке дейінгі; N 29-дан 31а-ға; N 32-ден 36-ға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3-ші шағын аудан, N 9, "Малыш" балабақшасы.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1-ші шағын аудан: N 19, 26, 33; 3-шағын аудан: N 1-ден 3-ке дейінгі үйлер, N 10а, 10б, 10в, 11, 12, 14, 15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2-ші шағын аудан, нөмірсіз, "Искорка" балабақшасы.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2-ші шағын аудан: N 1, 2, 3, 3а, 4, 5, 6а, 6б, N 37, 38 үйлер; Қойшыманов көшесі: N 1-ден 37-ге дейінгі үйлер; Энергетическая көшесі: N 1, 2, 3, 5 үйлер; Наурыз көшесі: N 1-ден 7-ге дейінгі, N 9, 13, 14, 15, 18 үйлер; Хмельницкий көшесі: N 1-ден 19-ға дейінгі үйлер; Степная көшесі: N 1-ден 10-ға дейінгі үйлер; тас өңдеу зауытының жатақханасы.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"Ивушка" шағын ауданы, N 5/1, "Бәйтерек" Қапшағай колледжі.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"Ивушка" шағын ауданы: N 1, 1б, 2, 4а, 4б, 9 үйлер; Қонаев көшесі: N 1-ден 12-ге дейінгі үйлер; 1-ші шағын аудан: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3, 9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"Ивушка" шағын ауданы, N 5, "Балауса" бала бақшасы.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18-ші шағын аудан: N 1-ден 65-дейінгі үйлер; Құрылысшы көшесі: N 2, 4, 13, 14, 23, 25, 26, 30, 32, 41а үйлер; Сәтпаев көшесі: N 1, 3, 4, 6, 7, 10, 12 үйлер; Мұқанов көшесі: N 3, 5, 7, 9, 19, 21, 23, 27, 29, 35, 37, 41, 61 үйлер; Архарлы көшесі: N 1, 5а, 8/2 үйлер; Жастар көшесі: N 3, 16, 17, 19; Уәлиханов көшесі N10 үй; Сережкин көшесі N 1 үй; Құрманғазы көшесі N 19, 33, 41, 41б үйлер; Амангелді көшесі: N13, 21, 27 үйлер; Весенняя көшесі: N 5, 9, 10, 11, 13, 14, 16, 17, 18 үйлер; Жетісу көшесі: N 3, 4, 6, 9, 10, 11, 13, 15, 16, 19, 20, 22, 28, 30, 32, 34, 36 үйлер; Ақ дала көшесі: N 1, 2, 4 үйлер; Ахметов көшесі: N 11 үй; Әуезов көшесі:  N6 үй; Веселая көшесі: N 10 үй; Садовая көшесі: N 2-ден 16-ға дейінгі, 6/1 үйлер; Гайдар көшесі: N 14-тен 16-ға дейінгі, N 20, 22, 22/2 үйлер; Соболев көшесі: "Шошқалы сай" сайға дейін N 1-ден 7-ге дейінгі үйлер; Графтио көшесі: "Шошқалы сай" сайға дейін N 1-ден 4-ке дейінгі үйлер; Октябрьская көшесі: N 1, 30б, 31а, 35б, 36б үйлер; Серебрянская көшесі: N 9б, 10б, 11, 11б, 12б үйлер; Инвентарная көшесі: N 1-ден 10-ға дейінгі үйлер; Фрунзе көшесі: N 1-ден 37-ге дейінгі үйлер; "Ивушка" шағын ауданы, N 5б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Октябрьская көшесі, N 24, Ыбырай Алтынсарин атындағы N 1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Комсомольская көшесі: N 4, 4а, 7а, 7б, 7в үйлер; Графтио көшесі: N 5-тен 49-ға дейінгі үйлер; Октябрьская көшесі: N 1-ден 23-ке дейінгі үйлер; "Шошқалы сай" сайының солтүстігінде орналасқан үйлер; Набережная көшесі: N 1-ден 14-ке дейінгі, 14в үйлер; Центральная көшесі: N 1-ден 14-ке дейінгі, 19, 19б, 20 үйлер; Мира көшесі:  N 1-ден 15-ке дейінгі үйлер; Іле көшесі N 1-ден 47-ге дейінгі үйлер; Советская көшесі N 1-ден 44-ке дейінгі, N 46 үйлер; Космонавтов көшесі N 1-ден 116-ға дейінгі, 100/1 үйлер; 19-шы шағын аудан Вивальди көшесі: N 4, 5, 10 үйлер; Алмагүл көшесі: N 10, 16, 19, 21, 25 үйлер; Веселая көшесі: N 14, 15, 16, 20, 22, 26 үйлер; Строительная көшесі: N1-ден 6-ға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Сейфуллин көшесі, N 1, N 20 кәсіби лицейі.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Сейфуллин көшесі: N 1-ден 14-ке дейінгі (N 2 үйден басқа) үйлер; "Әсем-Тас" шағын ауданындағы 1500 геологиялық партиясының N 1-ден 9-ға дейінгі үйлері; "Жұлдыз" шағын ауданындағы, "Строитель" бағбандық серіктестігіндегі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Сейфуллин көшесі, N 32, "Қазақ автодор" республикалық мемлекеттік кәсіпорнының Алматы облыстық филиалының N 15 жол пайдалану учаскесінің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байланыс торабы желісінің (СУС-1101) нөмірсіз үйі, Инюшин көшесі: N 1-ден 15-ке дейінгі, 21/1үйлер; Соболев көшесі: N 8-ден 38-ге дейінгі үйлер; Серебрянская көшесі: N 1-ден 44-ке дейін "Шошқалы сай" сайының солтүстігінде орналасқан үйлер; "Мостовик-25" шағын ауданындағы N 1-ден 47-ге дейінгі үйлер; Балқаш көшесі: N 3, 6, 7, 8 үйлер; 20-шы шағын аудандағы үйлер; Қазыбек би көшесі: N 2, 4, 6 үйлер; Вивальди көшесі: N 1, 8, 14, 17, 19, 21, 23, 24 үйлер; Алмагүл көшесі: N 3, 11, 26, 41, 42, 45, 49, 52 үйлер; Веселая көшесі: N 1, 2, 7, 9, 11, 18, 19, 31, 33 үйлер; Ботагөз көшесі: N 10 үй; Айтеке би көшесі: N 2, 4, 83а/1 үйлер; Сейфуллин көшесі N 2 үй; 19-шы шағын аудан: N 1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Сейфуллин көшесі, N 46/2, "Или-Строй" жауапкершілігі шектеулі серіктестігінің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"Спутник" шағын ауданы: N 1-ден 26-ға дейінгі, N 4, 4/1, 54а, N 71-ден 78-ге дейінгі, N 85, 88, 96, 100, 111, 136, 141, 142 үйлер; Лесозавод көшесі: N 1-ден 40-қа дейінгі үйлер; Железнодорожная көшесі: N 1-ден 14-ге дейінгі, 10/2 үйлер; мұнай базасының N 1, 2 үйлері; әскерилендірілген күзеттің N 1-ден 8-ге дейінгі үйлері; "Рауан" шағын ауданы: 1-линия N 11 үй; 2-линия N 6, 12 үйлер; 3-линия N 2/1, 13, 15, 17, 27 үйлер; 4-линия N 14 үй; 6-линия  N 1, 5 үйлер; 7-линия N 2 үй; 8-линия N 5 үй; 10-линия N 9 үй; 12-линия N 1а үй; "Энергетик-1", "Заря", "Заря Капшагая", "Алтын-Алма", "Связист" бағбандық серіктестіктеріндегі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3-ші шағын аудан, N 30, N 4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3-ші шағын аудан: N 4-тен 8-ге дейінгі, N 16, 20, 34, N 36-дан 43-ке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5-ші шағын аудан, N 5а, қалалық балалар емханасы.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5-ші шағын аудан: N 2а, 2б, 2в, 3, 4, 6, 9, N 10-нан 13а-ға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3-ші шағын аудан, N 25, балалар шығармашылық орталығы.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3-ші шағын аудан: N 18, 19, N 21-ден 23-ке дейінгі, N 24а, 24б, 24г, 26, 27, 28а, 28б, 28в, 28г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Жамбыл көшесі, N 13,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4-ші шағын аудан: N 1-ден 4-ке дейінгі, N 18, 19, 26 үйлер, 2-ші шағын аудан: N 9-дан 14-ке дейінгі,  N16, 18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4-ші шағын аудан, нөмірсіз, Дінмұхаммед Қонаев атындағы N 1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4-ші шағын аудан: N 10, 12, 16, 20, 21, N 23-тен 25-ке дейінгі, N 27а, 27б, N 28-ден 30-ға дейінгі, N 36, 37, 38а, 38б, 39, 48, 53, 55, 56, 57, 58, 64, 66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5-ші шағын аудан, N 8, "Фармация" жауапкершілігі шектеулі серіктестігінің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4-ші шағын аудан: N 41-ден 43-ке дейінгі үйлер, 5-ші шағын аудан: N 17, 17б, N 18-ден 22-ге дейінгі үйлер, метеостанциядағы N 18 үй; 8-ші шағын аудан: 3-сектор N 4, 5, 14, 16, 25, 27, 29 үйлер; Центральная көшесі N 2, 27, 41 үйлер; 2-сектор N 16, 21, 23 үйлер; Алатау көшесі: N 9, 10, 11 үйлер; Малайсары көшесі: N 18а үйі, 10-шы шағын аудан: 2-сектор N 9, 27, 30 үйлер; Малайсары көшесі: N 36, 45 үйлер; Центральная көшесі: N 17, 18, 20, 34, 38, 42, 47, 60 үйлер; Жібек жолы көшесі: N 23, 31, 32 үйлер; Сары-Арқа көшесі: N 19, 19а, 41, 49 үйлер; Алатау көшесі: N 15, 16, 21, 38 үйлер; 1-ші сектор N 29 үй; 3-ші сектор N 3 үй; 12-ші шағын аудан N 44 үй; Вишневая көшесі: N 47 үй; 12а-шағын ауданы: N 12, 46, 53, 68, 77, 92 үйлер; 12б-шағын ауданы: N 21, 81, 99, 100, 102 үйлер; "Восточный" шағын ауданы: N 1а, 5, 10, 15, 19, 19а, 21, 21/1, 22а, 22б, 24, 24а, 29, 40, 42 үйлер; Ақжол көшесі N 21 үй; Жибек жолы көшесі: N 8, 11 үйлер; Қапшағай көшесі: N 1, 3, 4, 7, 9 үйлер; Шеңгелді көшесі N 2, 11 үйлер; Қыз Жібек көшесі: N 8, 10 үйлер; Заречный көшесі: N 2, 4, 5, 7 үйлер; "Гүлдер" шағын ауданы: N 16/1, 60 үйлер; "Арна" шағын ауданы: N 61, 68 үйлер; 2-ші кезек 5-ші сектор  N5, 9, 11, 12, 74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5-ші шағын аудан, N 61, N 5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5-ші шағын аудан: N 15, 23, 25, N 27-ден 31-ге дейінгі, N 33-тен 38-ге дейінгі, N 40, 42, 44, 53, N 55-тен 57-ге дейінгі үйлер; "Қарлығаш" шағын ауданы: N 3, 21, 23, 27, 29, 33; 1-ші сектор N 17 үй, 2-ші сектор N 41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Заречное ауылы, Дзержинский көшесі, 10, ауылдық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Заречное ауылы, Дзержинский көшесі: N 1-ден 35-ке дейінгі, N 26/1, 152, 154, 156, 164, 166 үйлер; Советская көшесі: N 1-ден 7-ге дейінгі, N 9-дан 20-ға дейінгі үйлер; Садовая көшесі: N 1-ден 5-ке дейінгі үйлер; Мира көшесі: N 1-ден 19-ға дейінгі үйлер; Набережная көшесі: N 1, 3, 5, 6, 7, 147 үйлер; Абай көшесі: N 1-ден 9-ға дейінгі үйлер; Маметова көшесі: N 5 үй, Рысқұлов көшесі N 14, Тәуелсіздік көшесі: N 18 үй; Іле станциясы; шағын аудан N 20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Заречное ауылы, Дзержинский көшесі, N 3а, N 12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Заречное ауылы, N 1, 2 жаңа подстанциялары; N 536 жол пайдалану учаскесіндегі N 1-ден 3-ке дейінгі үйлер; Весенняя көшесі: N 1-ден 6-ға дейінгі үйлер; Школьная көшесі: N 1-ден 16-ға дейінгі, 2б/3 үйлер; Төле би көшесі: N 1, 3 үйлер; Құрманғазы көшесі: N 1 үй, Рахымжанов көшесі: N 5 үй; шағын аудан N 1-ден 19-ға дейінгі, N 21 үйлер; офицер құрамының N 1 үйі; өрт бөлімінің N 1 үйі; жол бөліп тұратын пунктінің N 2, 3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Арна ауылы, N 11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Арна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Шеңгелді ауылы, Бақтыбай ақын көшесі, нөмірсіз,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Шеңгелді ауылы, Уәлиханов көшесі: N 1-ден 7-ге дейінгі үйлер; Казахстанская көшесі: N 1-ден 37-ге дейінгі үйлер; Қожахан баба көшесі: N 1-ден 33-ке дейінгі үйлер; Қабан – Қабылиса көшесі: N 1-ден 57-ге дейінгі, 57/2 үйлер; Момышұлы көшесі: N 1-ден 22-ге дейінгі үйлер; Сейфуллин көшесі: N 1-ден 37-ге дейінгі үйлер; Райымбек көшесі: N 1-ден 61-ге дейінгі үйлер; Айымбетов көшесі: N 1-ден 38-ге дейінгі үйлер; Жамбыл көшесі: N 1-ден 53-ке дейінгі үйлер; Қадырғали Жалайыр көшесі: N 1-ден 13-ке дейінгі үйлер; Сәтпаев көшесі: N 1-ден 34-ке дейінгі, 28б үйлер; Өтеген Батыр көшесі: N 1-ден 16-ға дейінгі үйлер; Мақатаев көшесі N 1-ден 7-ге дейінгі үйлер; Бражников көшесі: N 1, 3, 5, 7 үйлер; Малай сары көшесі: N 1-ден 10-ға дейінгі үйлер; Бокин көшесі: N 1-ден 12-ге дейінгі үйлер; Ехнич көшесі: N 1-ден 29-ға дейінгі үйлер; Бақтыбай ақын көшесі: N 1-ден 10-ға дейінгі үйлер; Ескелді би көшесі: N 1-ден 55-ке дейінгі үйлер; Балпық би көшесі: N 1-ден 40-қа дейінгі үйлер; "Қайнар" шағын ауданы: N 14 үй, Шолақ ауылындағы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Шеңгелді ауылы, N 86621 әскери бөлімшесінің кітапхана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Шеңгелді ауылы, Московская көшесі: N 1 үй, Комсомольская көшесі: N 1-ден 6-ға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Кербұлақ ауылы, Лермонтов көшесі, N 44, N 7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Кербұлақ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Сарыбұлақ ауылы, Жалайыр көшесі, N 1, N 8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Қосқұдық станциясы, N 9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Қосқұдық станциясы; Тасқұм, Құлантөбе, Бөктер разъездері.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Ақөзек ауылы, "Племзавод Алматы" ауыл шаруашылығы өндірістік кооперативінің N 5 бригадасының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Ақөзек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851 сайлау учаскесі (жабық)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5-ші шағын аудан, N 5а, Қапшағай қалалық ауруханасы.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5-ші шағын аудан, N 5а.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852 сайлау учаскесі (жабық)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Қонаев көшесі, N 10, Қапшағай қарттар мен мүгедектер үй-интернаты.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Қонаев көшесі, N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853 сайлау учаскесі (жабық)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Қонаев көшесі, N 14, Қапшағай қалалық ішкі істер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Қонаев көшесі, N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854 сайлау учаскесі (жабық)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"Жұлдыз" шағын ауданы, N 32363 әскери бөлімшесі.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N 32363 әскери бөлімшесі.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855 сайлау учаскесі (жабық)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Заречное ауылы, N 7552 әскери бөлімшесі.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Заречное ауылы, N 7552 әскери бөлімшесі.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