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a33e" w14:textId="1bfa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қаласында бөлек жергілікті қоғамдастық жиындарын өткізу және жергілікті қоғамдастық жиынына қатысу үшін ауыл, көше, көп пәтерлі тұрғын үй тұрғындары өкілдерінің санын айқындау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2014 жылғы 26 ақпандағы N 29-129 шешімі. Алматы облысының Әділет департаментінде 2014 жылы 04 сәуірде N 2644 болып тіркелді. Күші жойылды - Алматы облысы Қонаев қалалық мәслихатының 2024 жылғы 2 ақпандағы № 18-66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Қонаев қалалық мәслихатының 02.02.2024 </w:t>
      </w:r>
      <w:r>
        <w:rPr>
          <w:rFonts w:ascii="Times New Roman"/>
          <w:b w:val="false"/>
          <w:i w:val="false"/>
          <w:color w:val="ff0000"/>
          <w:sz w:val="28"/>
        </w:rPr>
        <w:t>№ 18-66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Қазақстан Республикасы Үкіметінің N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қаласында бөлек жергілікті қоғамдастық жиындарын өткізу және жергілікті қоғамдастық жиынына қатысу үшін ауыл, көше, көп пәтерлі тұрғын үй тұрғындары өкілдерінің санын айқындау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"Депутаттық өкілеттігі, заңдылық, құқықтық қорғау және қоғамдық ұйымдармен байланыс жөніндегі"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Ақылтаев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Ахметтаев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қаласының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Асанбайұлы Таубаев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ақпан 2014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"Қапшағай қаласында бөлек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қоғамдастық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жиындарын өткізу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қоғамдастық жиынына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 үшін ауыл, көше,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пәтерлі тұрғын үй тұрғындары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өкілдерінің санын айқындау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тәртібін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29-129 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қаласында бөлек жергілікті қоғамдастық жиындарын өткізу және жергілікті қоғамдастық жиынына қатысу үшін ауыл, көше, көп пәтерлі тұрғын үй тұрғындары өкілдерінің санын айқындау тәртібі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үлгі тәртібі "Қазақстан Республикасындағы жергілікті мемлекеттік басқару және өзін-өзі басқару туралы" 2001 жылғы 23 қаңтардағы Қазақстан Республикасының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Қазақстан Республикасы Үкіметінің N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Қапшағай қаласында ауыл, көше, көппәтерлі тұрғын үй тұрғындарының бөлек жергілікті қоғамдастық жиындарын өткізудің үлгі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округтердің аумағындағы ауылдың, көшенің, көппәтерлі тұрғын үй тұрғындарының бөлек жергілікті қоғамдастық жиындары (бұдан әрі – бөлек жиын) жергілікті қоғамдастықтық жиынына қатысу үшін өкілдерді сайлау мақсатында шақырылады және өткізіледі.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ауылдық округтің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ауылдық округтің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ауылдық округтің аумағындағы ауылдың, көшенің, көппәтерлі тұрғын үй сайлаушыларының жалпы санының 1 пайызы мөлшерінде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тиісті ауылдық округ әкімінің аппаратына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