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72e8" w14:textId="c527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2013 жылғы 20 желтоқсандағы "Қапшағай қаласының 2014-2016 жылдарға арналған бюджеті туралы" N 27-113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2014 жылғы 04 сәуірдегі N 30-130 шешімі. Алматы облысының Әділет департаментінде 2014 жылы 14 сәуірде N 2653 болып тіркелді. Күші жойылды - Алматы облысы Қапшағай қалалық мәслихатының 2015 жылғы 15 шілдедегі № 50-212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Қапшағай қалалық мәслихатының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2013 жылғы 20 желтоқсандағы "Қапшағай қаласының 2014-2016 жылдарға арналған бюджеті туралы" N 27-113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2013 жылғы 30 желтоқсанда 2543 нөмірмен тіркелген, "Нұрлы өлке" газетінің 2014 жылғы 07 қаңтардағы 03-04 (257) нөмірінде жарияланған), Қапшағай қалалық мәслихатының 2014 жылғы 10 ақпандағы "Қапшағай қалалық мәслихатының 2013 жылғы 20 желтоқсандағы "Қапшағай қаласының 2014-2016 жылдарға арналған бюджеті туралы" N 27-113 шешіміне өзгерістер енгізу туралы" N 28-118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2014 жылғы 19 ақпанда 2584 нөмірмен тіркелген, "Нұрлы өлке" газетінің 2014 жылғы 25 ақпандағы 09-10 (263) нөмірінде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"Кірістер" "4239528" саны "4845221"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 түсімі" "3044306" саны "3649999"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"523399" саны "631093"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"1011663" саны "1509662"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"Шығындар" "4372192" саны "4868608"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"Қаржы активтерімен операциялар бойынша сальдо" "0" саны "129998"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"Бюджет тапшылығы" "-141893" саны "-162614"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"Бюджет тапшылығын қаржыландыру "141893" саны "162614"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әлеуметтік-экономикалық дамыту, бюджет, өндіріс,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Хивинцев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КЕЛІСІЛГЕН: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"Қапшағай қаласының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Айгүл Төлекқызы Сатыбалдиева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5"/>
        <w:gridCol w:w="5025"/>
      </w:tblGrid>
      <w:tr>
        <w:trPr>
          <w:trHeight w:val="30" w:hRule="atLeast"/>
        </w:trPr>
        <w:tc>
          <w:tcPr>
            <w:tcW w:w="8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қалалық мәслихатының 2014 жылғы 4 сәуірдегі "Қапшағай қалалық қалалық мәслихатының 2014 жылғы 20 желтоқсандағы"Қапшағай қаласының 2014-2016 жылдарға арналған бюджеті туралы" N 27-113 шешіміне өзгерістер енгізу туралы" N 30-130 шешіміне 1-қосымша Қапшағай қалалық мәслихатының 2013 жылғы 20 желтоқсандағы "Қапшағай қаласының 2014-2016 жылдарға арналған бюджеті туралы" N 27-113 шешімімен бекітілген 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2014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667"/>
        <w:gridCol w:w="974"/>
        <w:gridCol w:w="3534"/>
        <w:gridCol w:w="5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1"/>
        <w:gridCol w:w="3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2359"/>
        <w:gridCol w:w="1379"/>
        <w:gridCol w:w="1290"/>
        <w:gridCol w:w="582"/>
        <w:gridCol w:w="4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780"/>
        <w:gridCol w:w="1895"/>
        <w:gridCol w:w="1895"/>
        <w:gridCol w:w="2830"/>
        <w:gridCol w:w="3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716"/>
        <w:gridCol w:w="1003"/>
        <w:gridCol w:w="643"/>
        <w:gridCol w:w="2875"/>
        <w:gridCol w:w="5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919"/>
        <w:gridCol w:w="2233"/>
        <w:gridCol w:w="2233"/>
        <w:gridCol w:w="2454"/>
        <w:gridCol w:w="28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