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98f84" w14:textId="0298f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Қапшағай қаласы әкімдігінің 2013 жылғы 22 ақпандағы N 106 "Қапшағай қаласы бойынша қоғамдық жұмыстарды ұйымдастыру туралы"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Қапшағай қалалық әкімдігінің 2014 жылғы 07 сәуірінде N 195 қаулысы. Алматы облысының Әділет департаментінде 2014 жылы 24 сәуірінде N 2683 болып тіркелді. Күші жойылды - Алматы облысы Қапшағай қаласы әкімдігінің 2015 жылғы 03 ақпандағы № 45 қаулысымен</w:t>
      </w:r>
    </w:p>
    <w:p>
      <w:pPr>
        <w:spacing w:after="0"/>
        <w:ind w:left="0"/>
        <w:jc w:val="left"/>
      </w:pPr>
      <w:r>
        <w:rPr>
          <w:rFonts w:ascii="Times New Roman"/>
          <w:b w:val="false"/>
          <w:i w:val="false"/>
          <w:color w:val="ff0000"/>
          <w:sz w:val="28"/>
        </w:rPr>
        <w:t xml:space="preserve">      Ескерту. Күші жойылды - Алматы облысы Қапшағай қаласы әкімдігінің 03.02.2015 </w:t>
      </w:r>
      <w:r>
        <w:rPr>
          <w:rFonts w:ascii="Times New Roman"/>
          <w:b w:val="false"/>
          <w:i w:val="false"/>
          <w:color w:val="ff0000"/>
          <w:sz w:val="28"/>
        </w:rPr>
        <w:t>№ 45</w:t>
      </w:r>
      <w:r>
        <w:rPr>
          <w:rFonts w:ascii="Times New Roman"/>
          <w:b w:val="false"/>
          <w:i w:val="false"/>
          <w:color w:val="ff0000"/>
          <w:sz w:val="28"/>
        </w:rPr>
        <w:t xml:space="preserve"> қаулысымен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"Халықты жұмыспен қамту туралы" 2001 жылғы 23 қаңтардағы Қазақстан Республикасы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20-бабының 5-тармағының </w:t>
      </w:r>
      <w:r>
        <w:rPr>
          <w:rFonts w:ascii="Times New Roman"/>
          <w:b w:val="false"/>
          <w:i w:val="false"/>
          <w:color w:val="000000"/>
          <w:sz w:val="28"/>
        </w:rPr>
        <w:t>2) тармақшасына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 туралы" 2001 жылғы 19 маусымдағы N 836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Қапшағай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Қапшағай қаласы әкімдігінің 2013 жылғы 22 ақпандағы N 106 "Қапшағай қаласы бойынша қоғамдық жұмыстарды ұйымдастыру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2013 жылғы 04 наурыздағы 2308 нөмірімен тіркелген, 2013 жылғы 05 наурызда "Нұрлы Өлке"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Аталған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(әлеуметтік саланың мәселелеріне) жетекшілік ететін қала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Н.Таубаев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"Қапшағай қаласының жұмыспен</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қамту және әлеуметтік бағдарламалар</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бөлімі" мемлекеттік</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Іңкәрбекова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"Қапшағай қаласының экономика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бюджеттік жоспарлау бөлімі"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А.Сатыбалдиева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Қапшағай қаласы әкімдігінің </w:t>
            </w:r>
            <w:r>
              <w:br/>
            </w:r>
            <w:r>
              <w:rPr>
                <w:rFonts w:ascii="Times New Roman"/>
                <w:b w:val="false"/>
                <w:i w:val="false"/>
                <w:color w:val="000000"/>
                <w:sz w:val="20"/>
              </w:rPr>
              <w:t xml:space="preserve">2014 жылғы "07" cәуір </w:t>
            </w:r>
            <w:r>
              <w:br/>
            </w:r>
            <w:r>
              <w:rPr>
                <w:rFonts w:ascii="Times New Roman"/>
                <w:b w:val="false"/>
                <w:i w:val="false"/>
                <w:color w:val="000000"/>
                <w:sz w:val="20"/>
              </w:rPr>
              <w:t xml:space="preserve">"Қапшағай қаласы әкімдігінің </w:t>
            </w:r>
            <w:r>
              <w:br/>
            </w:r>
            <w:r>
              <w:rPr>
                <w:rFonts w:ascii="Times New Roman"/>
                <w:b w:val="false"/>
                <w:i w:val="false"/>
                <w:color w:val="000000"/>
                <w:sz w:val="20"/>
              </w:rPr>
              <w:t xml:space="preserve">2013 жылғы 22 ақпандағы N 106 </w:t>
            </w:r>
            <w:r>
              <w:br/>
            </w:r>
            <w:r>
              <w:rPr>
                <w:rFonts w:ascii="Times New Roman"/>
                <w:b w:val="false"/>
                <w:i w:val="false"/>
                <w:color w:val="000000"/>
                <w:sz w:val="20"/>
              </w:rPr>
              <w:t xml:space="preserve">"Қапшағай қаласы бойынша </w:t>
            </w:r>
            <w:r>
              <w:br/>
            </w:r>
            <w:r>
              <w:rPr>
                <w:rFonts w:ascii="Times New Roman"/>
                <w:b w:val="false"/>
                <w:i w:val="false"/>
                <w:color w:val="000000"/>
                <w:sz w:val="20"/>
              </w:rPr>
              <w:t>қоғамдық жұмыстарды ұйымдастыру</w:t>
            </w:r>
            <w:r>
              <w:br/>
            </w:r>
            <w:r>
              <w:rPr>
                <w:rFonts w:ascii="Times New Roman"/>
                <w:b w:val="false"/>
                <w:i w:val="false"/>
                <w:color w:val="000000"/>
                <w:sz w:val="20"/>
              </w:rPr>
              <w:t xml:space="preserve">туралы" қаулысына өзгерістер мен </w:t>
            </w:r>
            <w:r>
              <w:br/>
            </w:r>
            <w:r>
              <w:rPr>
                <w:rFonts w:ascii="Times New Roman"/>
                <w:b w:val="false"/>
                <w:i w:val="false"/>
                <w:color w:val="000000"/>
                <w:sz w:val="20"/>
              </w:rPr>
              <w:t xml:space="preserve">толықтырулар енгізу туралы" </w:t>
            </w:r>
            <w:r>
              <w:br/>
            </w:r>
            <w:r>
              <w:rPr>
                <w:rFonts w:ascii="Times New Roman"/>
                <w:b w:val="false"/>
                <w:i w:val="false"/>
                <w:color w:val="000000"/>
                <w:sz w:val="20"/>
              </w:rPr>
              <w:t xml:space="preserve">N 195 қаулысына қосымша </w:t>
            </w:r>
          </w:p>
        </w:tc>
      </w:tr>
    </w:tbl>
    <w:bookmarkStart w:name="z7" w:id="0"/>
    <w:p>
      <w:pPr>
        <w:spacing w:after="0"/>
        <w:ind w:left="0"/>
        <w:jc w:val="left"/>
      </w:pPr>
      <w:r>
        <w:rPr>
          <w:rFonts w:ascii="Times New Roman"/>
          <w:b/>
          <w:i w:val="false"/>
          <w:color w:val="000000"/>
        </w:rPr>
        <w:t xml:space="preserve"> Қапшағай қаласы бойынша қоғамдық жұмыстар жүргізілетін ұйымдардың тізбесі, қоғамдық жұмыстардың түрлері, көлемі мен нақты жағдайлары, қатысушылардың еңбегіне төленетін ақының мөлшері және оларды қаржыландыру көздері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4365"/>
        <w:gridCol w:w="5145"/>
        <w:gridCol w:w="2036"/>
      </w:tblGrid>
      <w:tr>
        <w:trPr>
          <w:trHeight w:val="30" w:hRule="atLeast"/>
        </w:trPr>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w:t>
            </w:r>
            <w:r>
              <w:br/>
            </w:r>
            <w:r>
              <w:rPr>
                <w:rFonts w:ascii="Times New Roman"/>
                <w:b w:val="false"/>
                <w:i w:val="false"/>
                <w:color w:val="000000"/>
                <w:sz w:val="20"/>
              </w:rPr>
              <w:t>
</w:t>
            </w:r>
          </w:p>
        </w:tc>
        <w:tc>
          <w:tcPr>
            <w:tcW w:w="4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Ұйымдардың тізбесі</w:t>
            </w:r>
            <w:r>
              <w:br/>
            </w:r>
            <w:r>
              <w:rPr>
                <w:rFonts w:ascii="Times New Roman"/>
                <w:b w:val="false"/>
                <w:i w:val="false"/>
                <w:color w:val="000000"/>
                <w:sz w:val="20"/>
              </w:rPr>
              <w:t>
</w:t>
            </w:r>
          </w:p>
        </w:tc>
        <w:tc>
          <w:tcPr>
            <w:tcW w:w="5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көлемі мен нақты жағдайлары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Көлемі (бір қатысу-шыға)</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облысының ішкі істер департаменті Қапшағай қаласының ішкі істер бөлімі" мемлекеттік мекемесі</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Курьерлік жұмыс;</w:t>
            </w:r>
            <w:r>
              <w:br/>
            </w:r>
            <w:r>
              <w:rPr>
                <w:rFonts w:ascii="Times New Roman"/>
                <w:b w:val="false"/>
                <w:i w:val="false"/>
                <w:color w:val="000000"/>
                <w:sz w:val="20"/>
              </w:rPr>
              <w:t>
 Мұрағатқа өткізілетін құжаттарды өңдеу.</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құжатқа дейін;</w:t>
            </w:r>
            <w:r>
              <w:br/>
            </w:r>
            <w:r>
              <w:rPr>
                <w:rFonts w:ascii="Times New Roman"/>
                <w:b w:val="false"/>
                <w:i w:val="false"/>
                <w:color w:val="000000"/>
                <w:sz w:val="20"/>
              </w:rPr>
              <w:t>
 1500 құжатқа дейін.</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облысының сот актілерін орындау Департаментінің Қапшағай аумақтық бөлімі" мемлекеттік мекемесі</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Курьерлік жұмыс;</w:t>
            </w:r>
            <w:r>
              <w:br/>
            </w:r>
            <w:r>
              <w:rPr>
                <w:rFonts w:ascii="Times New Roman"/>
                <w:b w:val="false"/>
                <w:i w:val="false"/>
                <w:color w:val="000000"/>
                <w:sz w:val="20"/>
              </w:rPr>
              <w:t>
 Мұрағатқа өткізілетін құжаттарды өңдеу;</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құжатқа дейін;</w:t>
            </w:r>
            <w:r>
              <w:br/>
            </w:r>
            <w:r>
              <w:rPr>
                <w:rFonts w:ascii="Times New Roman"/>
                <w:b w:val="false"/>
                <w:i w:val="false"/>
                <w:color w:val="000000"/>
                <w:sz w:val="20"/>
              </w:rPr>
              <w:t>
 800 құжатқа дейін.</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"Асыл-Арман" Қапшағай аймағының әйелдер қауымдастығы" қоғамдық бірлестігі</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рәсімдеуге және тігуге көмек көрсету.</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құжатқа дейін.</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облысының мемлекеттік мұрағаты" коммуналдық мемлекеттік мекемесінің Қапшағай филиалы</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құжаттарымен жұмыс.</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құжатқа дейін.</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"Заречный ауылдық округі әкімінің аппараты" мемлекеттік мекемесі</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абаттандыруға және көгалдандыруға көмек көрсету (құрғақ ағаштарды кесу, шөп шабу, гүл және жас көшеттерді отырғызу, суару, түптеу, ағаштарды және жол бойындағы бордюрларды әктеу);</w:t>
            </w:r>
            <w:r>
              <w:br/>
            </w:r>
            <w:r>
              <w:rPr>
                <w:rFonts w:ascii="Times New Roman"/>
                <w:b w:val="false"/>
                <w:i w:val="false"/>
                <w:color w:val="000000"/>
                <w:sz w:val="20"/>
              </w:rPr>
              <w:t>
 Шаруашылық кітаптарды толтыруға көмек көрсету;</w:t>
            </w:r>
            <w:r>
              <w:br/>
            </w:r>
            <w:r>
              <w:rPr>
                <w:rFonts w:ascii="Times New Roman"/>
                <w:b w:val="false"/>
                <w:i w:val="false"/>
                <w:color w:val="000000"/>
                <w:sz w:val="20"/>
              </w:rPr>
              <w:t>
 Қоғамдық іс-шараларды өткізуге көмек көрсету (адам және мал санағы, сайлау науқанын өткізуде құжаттарды өндеу);</w:t>
            </w:r>
            <w:r>
              <w:br/>
            </w:r>
            <w:r>
              <w:rPr>
                <w:rFonts w:ascii="Times New Roman"/>
                <w:b w:val="false"/>
                <w:i w:val="false"/>
                <w:color w:val="000000"/>
                <w:sz w:val="20"/>
              </w:rPr>
              <w:t>
 Қарулы күштер қатарына шақыру үшін әскерге шақыру қағаздарын тарату.</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 шаршы метрге дейін;</w:t>
            </w:r>
            <w:r>
              <w:br/>
            </w:r>
            <w:r>
              <w:rPr>
                <w:rFonts w:ascii="Times New Roman"/>
                <w:b w:val="false"/>
                <w:i w:val="false"/>
                <w:color w:val="000000"/>
                <w:sz w:val="20"/>
              </w:rPr>
              <w:t>
 250 құжатқа дейін;</w:t>
            </w:r>
            <w:r>
              <w:br/>
            </w:r>
            <w:r>
              <w:rPr>
                <w:rFonts w:ascii="Times New Roman"/>
                <w:b w:val="false"/>
                <w:i w:val="false"/>
                <w:color w:val="000000"/>
                <w:sz w:val="20"/>
              </w:rPr>
              <w:t>
 300 құжатқа дейін;</w:t>
            </w:r>
            <w:r>
              <w:br/>
            </w:r>
            <w:r>
              <w:rPr>
                <w:rFonts w:ascii="Times New Roman"/>
                <w:b w:val="false"/>
                <w:i w:val="false"/>
                <w:color w:val="000000"/>
                <w:sz w:val="20"/>
              </w:rPr>
              <w:t>
 200 шақыру қағазға дейін.</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 төлеу жөніндегі мемлекеттік орталығының Алматы облыстық филиалының Қапшағай қалалық бөлімшесі</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Тылда еңбек еткен ардагерлерге құжаттарын толтыруға көмектесу;</w:t>
            </w:r>
            <w:r>
              <w:br/>
            </w:r>
            <w:r>
              <w:rPr>
                <w:rFonts w:ascii="Times New Roman"/>
                <w:b w:val="false"/>
                <w:i w:val="false"/>
                <w:color w:val="000000"/>
                <w:sz w:val="20"/>
              </w:rPr>
              <w:t>
 Мұрағатқа өткізілетін құжаттарды өңдеу;</w:t>
            </w:r>
            <w:r>
              <w:br/>
            </w:r>
            <w:r>
              <w:rPr>
                <w:rFonts w:ascii="Times New Roman"/>
                <w:b w:val="false"/>
                <w:i w:val="false"/>
                <w:color w:val="000000"/>
                <w:sz w:val="20"/>
              </w:rPr>
              <w:t>
 Курьерлік жұмыс.</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құжатқа дейін;</w:t>
            </w:r>
            <w:r>
              <w:br/>
            </w:r>
            <w:r>
              <w:rPr>
                <w:rFonts w:ascii="Times New Roman"/>
                <w:b w:val="false"/>
                <w:i w:val="false"/>
                <w:color w:val="000000"/>
                <w:sz w:val="20"/>
              </w:rPr>
              <w:t>
 800 құжатқа дейін;</w:t>
            </w:r>
            <w:r>
              <w:br/>
            </w:r>
            <w:r>
              <w:rPr>
                <w:rFonts w:ascii="Times New Roman"/>
                <w:b w:val="false"/>
                <w:i w:val="false"/>
                <w:color w:val="000000"/>
                <w:sz w:val="20"/>
              </w:rPr>
              <w:t>
 60 құжатқа дейін.</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 әкімідігінің шаруашылық жүргізу құқығындағы "Қапшағай Көркейту" мемлекеттік коммуналдық кәсіпорыны</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көгалдандыру және абаттандыруға көмек көрсету (құрғақ ағаштарды кесу, шөп шабу, гүл және жас көшеттерді отырғызу, суару, шөптеу, ағаштарды және жол бойындағы бордюрларды әктеу).</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шаршы метрге дейін.</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 әкімдігінің шаруашылық жүргізу құқығындағы "Қапшағай Су құбыры" мемлекеттік коммуналдық кәсіпорыны</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өлшегіш құралдарының көрсеткіштерін алуға көмек көрсету;</w:t>
            </w:r>
            <w:r>
              <w:br/>
            </w:r>
            <w:r>
              <w:rPr>
                <w:rFonts w:ascii="Times New Roman"/>
                <w:b w:val="false"/>
                <w:i w:val="false"/>
                <w:color w:val="000000"/>
                <w:sz w:val="20"/>
              </w:rPr>
              <w:t>
 Мұрағатқа өткізілетін құжаттарды өңдеу.</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данаға дейін;</w:t>
            </w:r>
            <w:r>
              <w:br/>
            </w:r>
            <w:r>
              <w:rPr>
                <w:rFonts w:ascii="Times New Roman"/>
                <w:b w:val="false"/>
                <w:i w:val="false"/>
                <w:color w:val="000000"/>
                <w:sz w:val="20"/>
              </w:rPr>
              <w:t>
 500 құжатқа дейін.</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қалалық қорғаныс істері жөніндегі бөлімі" мемлекеттік мекемесі</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Қарулы күштер қатарына шақыру үшін әскерге шақыру қағаздарын тарату.</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шақыру қағазға дейін.</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 әкімінің қалалық кітапханасы" коммуналдық мемлекеттік мекемесі</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Кітаптарды тігуге, түптеуге және қалпына келтіруге көмек көрсету.</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кітапқа дейін.</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қалалық соты</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Курьерлік жұмыс;</w:t>
            </w:r>
            <w:r>
              <w:br/>
            </w:r>
            <w:r>
              <w:rPr>
                <w:rFonts w:ascii="Times New Roman"/>
                <w:b w:val="false"/>
                <w:i w:val="false"/>
                <w:color w:val="000000"/>
                <w:sz w:val="20"/>
              </w:rPr>
              <w:t>
 Мұрағатқа өткізілетін құжаттарды өңдеу.</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құжатқа дейін;</w:t>
            </w:r>
            <w:r>
              <w:br/>
            </w:r>
            <w:r>
              <w:rPr>
                <w:rFonts w:ascii="Times New Roman"/>
                <w:b w:val="false"/>
                <w:i w:val="false"/>
                <w:color w:val="000000"/>
                <w:sz w:val="20"/>
              </w:rPr>
              <w:t>
 500 құжатқа дейін.</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қалалық Әділет басқармасы" мемлекеттік мекемесі</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Мұрағатқа өткізілетін құжаттарды өңдеу.</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құжатқа дейін.</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 әкімінің аппараты" мемлекеттік мекемесі</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абаттандыруға, көгалдандыруға көмек көрсету (құрғақ ағаштарды кесу, шөп шабу, гүл және жас көшеттерді отырғызу, суару);</w:t>
            </w:r>
            <w:r>
              <w:br/>
            </w:r>
            <w:r>
              <w:rPr>
                <w:rFonts w:ascii="Times New Roman"/>
                <w:b w:val="false"/>
                <w:i w:val="false"/>
                <w:color w:val="000000"/>
                <w:sz w:val="20"/>
              </w:rPr>
              <w:t>
 Мұрағат құжаттарын өңдеуде көмек көрсету (құжаттарды реттеу, тігу және нөмірлеу).</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шаршы метрге дейін;</w:t>
            </w:r>
            <w:r>
              <w:br/>
            </w:r>
            <w:r>
              <w:rPr>
                <w:rFonts w:ascii="Times New Roman"/>
                <w:b w:val="false"/>
                <w:i w:val="false"/>
                <w:color w:val="000000"/>
                <w:sz w:val="20"/>
              </w:rPr>
              <w:t>
 500 құжатқа дейін.</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қаласының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құжаттарын өңдеуде көмек көрсету (құжаттарды реттеу, тігу және нөмірлеу).</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құжатқа дейін.</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қаласының жер қатынастары бөлімі" мемлекеттік мекемесі</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құжаттарын өңдеуде көмек көрсету (құжаттарды реттеу, тігу және нөмірлеу).</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құжатқа дейін.</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 бойынша салық басқармасы" мемлекеттік мекемесі</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құжаттарын өңдеуде көмек көрсету (құжаттарды реттеу, тігу және нөмірлеу).</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құжатқа дейін.</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 Отан" Партиясының Қапшағай қалалық филиалы</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құжаттарын өңдеуде көмек көрсету (құжаттарды реттеу, тігу және нөмірлеу).</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құжатқа дейін.</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"Шеңгелді ауылдық округі әкімі аппараты" мемлекеттік мекемесі</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абаттандыруға және көгалдандыруға көмек көрсету (құрғақ ағаштарды кесу, шөп шабу, гүл және жас көшеттерді отырғызу, суару, түптеу, ағаштарды және жол бойындағы бордюрларды әктеу);</w:t>
            </w:r>
            <w:r>
              <w:br/>
            </w:r>
            <w:r>
              <w:rPr>
                <w:rFonts w:ascii="Times New Roman"/>
                <w:b w:val="false"/>
                <w:i w:val="false"/>
                <w:color w:val="000000"/>
                <w:sz w:val="20"/>
              </w:rPr>
              <w:t>
 Шаруашылық кітаптарды толтыруға көмек көрсету;</w:t>
            </w:r>
            <w:r>
              <w:br/>
            </w:r>
            <w:r>
              <w:rPr>
                <w:rFonts w:ascii="Times New Roman"/>
                <w:b w:val="false"/>
                <w:i w:val="false"/>
                <w:color w:val="000000"/>
                <w:sz w:val="20"/>
              </w:rPr>
              <w:t>
 Қоғамдық іс-шараларды өткізуге көмек көрсету (адам және мал санағы, сайлау науқанын өткізуде құжаттарды өндеу);</w:t>
            </w:r>
            <w:r>
              <w:br/>
            </w:r>
            <w:r>
              <w:rPr>
                <w:rFonts w:ascii="Times New Roman"/>
                <w:b w:val="false"/>
                <w:i w:val="false"/>
                <w:color w:val="000000"/>
                <w:sz w:val="20"/>
              </w:rPr>
              <w:t>
 Қарулы күштер қатарына шақыру үшін әскерге шақыру қағаздарын тарату.</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 шаршы метрге дейін;</w:t>
            </w:r>
            <w:r>
              <w:br/>
            </w:r>
            <w:r>
              <w:rPr>
                <w:rFonts w:ascii="Times New Roman"/>
                <w:b w:val="false"/>
                <w:i w:val="false"/>
                <w:color w:val="000000"/>
                <w:sz w:val="20"/>
              </w:rPr>
              <w:t>
 250 құжатқа дейін;</w:t>
            </w:r>
            <w:r>
              <w:br/>
            </w:r>
            <w:r>
              <w:rPr>
                <w:rFonts w:ascii="Times New Roman"/>
                <w:b w:val="false"/>
                <w:i w:val="false"/>
                <w:color w:val="000000"/>
                <w:sz w:val="20"/>
              </w:rPr>
              <w:t>
 300 құжатқа дейін;</w:t>
            </w:r>
            <w:r>
              <w:br/>
            </w:r>
            <w:r>
              <w:rPr>
                <w:rFonts w:ascii="Times New Roman"/>
                <w:b w:val="false"/>
                <w:i w:val="false"/>
                <w:color w:val="000000"/>
                <w:sz w:val="20"/>
              </w:rPr>
              <w:t>
 200 шақыру қағазға</w:t>
            </w:r>
            <w:r>
              <w:br/>
            </w:r>
            <w:r>
              <w:rPr>
                <w:rFonts w:ascii="Times New Roman"/>
                <w:b w:val="false"/>
                <w:i w:val="false"/>
                <w:color w:val="000000"/>
                <w:sz w:val="20"/>
              </w:rPr>
              <w:t>
 дейін.</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"Эль-Рафе акана" қоғамдық қоры</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рәсімдеуге және тігуге көмек көрсету.</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құжатқа дейін.</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көмек көрсету Қапшағай қоғамы" мүгедектер қоғамдық бірлестігі</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шараларды өткізуге көмек көрсету.</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іс-шараларға дейін.</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самға" мүгедектер қоғамдық бірлестігі</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шараларды өткізуге көмек көрсету.</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іс-шараларға дейін.</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аймағы бойынша ауданаралық қаржы полициясының басқармасы</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құжаттарын өңдеуде көмек көрсету (құжаттарды реттеу, тігу және нөмірлеу).</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құжатқа дейін.</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қалалық тұтынушылардың құқықтарын қорғау басқармасы" Республикалық мемлекеттік мекемесі</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құжаттарын өңдеуде көмек көрсету (құжаттарды реттеу, тігу және нөмірлеу).</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құжатқа дейін.</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қаласының тұрғын-үй коммуналдық шаруашылық және тұрғын үй нспекциясы бөлімі" мемлекеттік мекемесі</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құжаттарын өңдеуде көмек көрсету (құжаттарды реттеу, тігу және нөмірлеу).</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құжатқа дейін.</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"Қапшағай қаласы жолаушылар көлігі және автомобиль жолдары бөлімі" мемлекеттік мекемесі</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құжаттарын өңдеуде көмек көрсету (құжаттарды реттеу, тігу және нөмірлеу).</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құжатқа дейін.</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облысының жастар саясаты орталығы" коммуналдық мемлекеттік мекемесінің "Қапшағай қаласының жастары" филиалы</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құжаттарын өңдеуде көмек көрсету (құжаттарды реттеу, тігу және нөмірлеу).</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құжатқа дейін.</w:t>
            </w: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облысының жұмыспен қамтуды үйлестіру және әлеуметтік бағдарламалар басқармасы" мемлекеттік мекемесінің "Қарттар мен мүгедектерге арналған Қапшағай интернат-үйі" коммуналдық мемлекеттік мекемесі</w:t>
            </w: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құжаттарын өңдеуде көмек көрсету (құжаттарды реттеу, тігу және нөмірлеу).</w:t>
            </w:r>
            <w:r>
              <w:br/>
            </w:r>
            <w:r>
              <w:rPr>
                <w:rFonts w:ascii="Times New Roman"/>
                <w:b w:val="false"/>
                <w:i w:val="false"/>
                <w:color w:val="000000"/>
                <w:sz w:val="20"/>
              </w:rPr>
              <w:t>
 Аумақты көгалдандыруға және абаттандыруға көмек көрсету.</w:t>
            </w: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құжатқа дейін;</w:t>
            </w:r>
            <w:r>
              <w:br/>
            </w:r>
            <w:r>
              <w:rPr>
                <w:rFonts w:ascii="Times New Roman"/>
                <w:b w:val="false"/>
                <w:i w:val="false"/>
                <w:color w:val="000000"/>
                <w:sz w:val="20"/>
              </w:rPr>
              <w:t>
 500 шаршы метр.</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3"/>
        <w:gridCol w:w="691"/>
        <w:gridCol w:w="450"/>
        <w:gridCol w:w="978"/>
        <w:gridCol w:w="978"/>
      </w:tblGrid>
      <w:tr>
        <w:trPr>
          <w:trHeight w:val="3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Нақты жағдайлары</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Қатысушы-</w:t>
            </w:r>
            <w:r>
              <w:br/>
            </w:r>
            <w:r>
              <w:rPr>
                <w:rFonts w:ascii="Times New Roman"/>
                <w:b w:val="false"/>
                <w:i w:val="false"/>
                <w:color w:val="000000"/>
                <w:sz w:val="20"/>
              </w:rPr>
              <w:t>
лардың еңбегіне төленетін ақының мөлшері</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Сұраныс (қатысушы)</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Ұсыныс (қатысушы)</w:t>
            </w:r>
            <w:r>
              <w:br/>
            </w:r>
            <w:r>
              <w:rPr>
                <w:rFonts w:ascii="Times New Roman"/>
                <w:b w:val="false"/>
                <w:i w:val="false"/>
                <w:color w:val="000000"/>
                <w:sz w:val="20"/>
              </w:rPr>
              <w:t>
</w:t>
            </w:r>
          </w:p>
        </w:tc>
      </w:tr>
      <w:tr>
        <w:trPr>
          <w:trHeight w:val="3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еңбекақы</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еңбекақы</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еңбекақы</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еңбекақы</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еңбекақы</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еңбекақы</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еңбекақы</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r>
      <w:tr>
        <w:trPr>
          <w:trHeight w:val="3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еңбекақы</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еңбекақы</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еңбекақы</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еңбекақы</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еңбекақы</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еңбекақы</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еңбекақы</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еңбекақы</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еңбекақы</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еңбекақы</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еңбекақы</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еңбекақы</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еңбекақы</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еңбекақы</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еңбекақы</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еңбекақы</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еңбекақы</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еңбекақы</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еңбекақы</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9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 уақытша жұмыс орындарын ашу жолымен ұйымдастырылады және тек жұмыссыздар үшін арналады. Жұмыссыздарды қоғамдық жұмыстарға жіберуді қалалық жұмыспен қамту және әлеуметтік бағдарламалар бөлімі жұмыссыздардың келісімімен тіркелу күніне сәйкес кезектілік тәртібімен жүзеге асырады. Мақсатты топқа кіретін жұмыссыздардың қоғамдық жұмыстарға басым тәртіппен қатысуға құқығы бар. Жұмыс беруші мен қоғамдық жұмыстарға қатысатын жұмыссыз арасында жеке еңбек шарты жасалады. Уақытылы еңбекақысы төленеді.</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еңбекақы</w:t>
            </w: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