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3d6f8" w14:textId="eb3d6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Қапшағай қалалық мәслихатының 2014 жылғы 26 ақпандағы "Қапшағай қалалық мәслихатының Регламентін бекіту туралы" № 29-128 шешіміне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қалалық мәслихатының 2014 жылғы 28 мамырдағы № 34-152 шешімі. Алматы облысының Әділет департаментінде 2014 жылы 23 маусымда № 2759 болып тіркелді. Күші жойылды - Алматы облысы Қапшағай қалалық мәслихатының 2016 жылғы 19 мамырдағы № 4-23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Алматы облысы Қапшағай қалалық мәслихатының 19.05.2016 </w:t>
      </w:r>
      <w:r>
        <w:rPr>
          <w:rFonts w:ascii="Times New Roman"/>
          <w:b w:val="false"/>
          <w:i w:val="false"/>
          <w:color w:val="ff0000"/>
          <w:sz w:val="28"/>
        </w:rPr>
        <w:t>№ 4-23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жергiлiктi мемлекеттiк басқару және өзiн-өзi басқару туралы" 2001 жылғы 23 қаңтардағы Қазақстан Республикасының Заңының 8-бабы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"Мәслихаттың үлгі регламентін бекіту туралы" 2013 жылғы 3 желтоқсандағы № 704 Қазақстан Республикасы Президентінің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Қапшағай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Қапшағай қалалық мәслихатының 2014 жылғы 26 ақпандағы "Қапшағай қалалық мәслихатының Регламентін бекіту туралы" № 29-128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жылы 20 наурызда № 2634 тіркелген, 2014 жылы 29 наурызда қалалық "Нұрлы өлке" газетінің № 13(266) жарияланған), келесі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"Облыстың тексеру комиссиясының бюджеттің атқарылуы туралы есебін мәслихат жыл сайын қарайды".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қалалық мәслихат аппаратының басшысы Мейрамгүл Қазбекқызы Айтоваға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Хивинцев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Ахметтаев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