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cee4" w14:textId="fd0c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2013 жылғы 20 желтоқсандағы "Қапшағай қаласының 2014-2016 жылдарға арналған бюджеті туралы" № 27-113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2014 жылғы 05 тамыздағы № 36-160 шешімі. Алматы облысының Әділет департаментінде 2014 жылы 13 тамызда № 2811 болып тіркелді. Күші жойылды - Алматы облысы Қапшағай қалалық мәслихатының 2015 жылғы 15 шілдедегі № 50-212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Қапшағай қалалық мәслихатының 15.07.2015 </w:t>
      </w:r>
      <w:r>
        <w:rPr>
          <w:rFonts w:ascii="Times New Roman"/>
          <w:b w:val="false"/>
          <w:i w:val="false"/>
          <w:color w:val="ff0000"/>
          <w:sz w:val="28"/>
        </w:rPr>
        <w:t>№ 50-212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Қапшағай қалалық мәслихатының 2013 жылғы 20 желтоқсандағы "Қапшағай қаласының 2014-2016 жылдарға арналған бюджеті туралы" № 27-113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2013 жылғы 30 желтоқсанда № 2543 тіркелген, "Нұрлы өлке" газетінің 2014 жылғы 07 қаңтардағы № 03-04 (257) жарияланған), Қапшағай қалалық мәслихатының 2014 жылғы 10 ақпандағы "Қапшағай қалалық мәслихатының 2013 жылғы 20 желтоқсандағы "Қапшағай қаласының 2014-2016 жылдарға арналған бюджеті туралы" № 27-113 шешіміне өзгерістер енгізу туралы" № 28-118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2014 жылғы 19 ақпанда № 2584 тіркелген, "Нұрлы өлке" газетінің 2014 жылғы 25 ақпандағы № 09-10 (263) жарияланған), Қапшағай қалалық мәслихатының 2014 жылғы 4 сәуірдегі "Қапшағай қалалық мәслихатының 2013 жылғы 20 желтоқсандағы "Қапшағай қаласының 2014-2016 жылдарға арналған бюджеті туралы" № 27-113 шешіміне өзгерістер енгізу туралы" № 30-130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2014 жылғы 14 сәуірде № 2653 тіркелген, "Нұрлы өлке" газетінің 2014 жылғы 23 сәуірдегі № 17 (270) жарияланған), Қапшағай қалалық мәслихатының 2014 жылғы 5 мамырдағы "Қапшағай қалалық мәслихатының 2013 жылғы 20 желтоқсандағы "Қапшағай қаласының 2014-2016 жылдарға арналған бюджеті туралы" № 27-113 шешіміне өзгерістер енгізу туралы" № 33-146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2014 жылғы 19 мамырда № 2713 тіркелген, "Нұрлы өлке" газетінің 2014 жылғы 17 мамырдағы № 19-20 (273)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2014-2016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кірістер 5779970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1073822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41400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80000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4584748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1314485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трансферттері 1761019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субвенция 1509244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5797878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9229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11112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1883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129998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 157135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157135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қалалық мәслихаттың әлеуметтік-экономикалық дамыту, бюджет, өндіріс, шағын және орта кәсіпкерлікті дамыту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2014 жылдың 1 қаңтарынан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Ербосынова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Нұрқадыров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"Қапшағай қаласының экономика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бюджеттік жоспарлау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Айгүл Төлекқызы Сатыбалдиева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60"/>
        <w:gridCol w:w="5020"/>
      </w:tblGrid>
      <w:tr>
        <w:trPr>
          <w:trHeight w:val="30" w:hRule="atLeast"/>
        </w:trPr>
        <w:tc>
          <w:tcPr>
            <w:tcW w:w="8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2014 жылғы "05" тамыздағы "Қапшағай қалалық мәслихатының 2013 жылғы 20 желтоқсандағы "Қапшағай қаласының 2014-2016 жылдарға арналған бюджеті туралы" № 27-113 шешіміне өзгерістер енгізу туралы" № 36-160 шешіміне 1-қосымша Қапшағай қалалық мәслихатының 2013 жылғы 20 желтоқсандағы "Қапшағай қаласының 2014-2016 жылдарға арналған бюджеті туралы" № 27-113 шешімімен бекітілген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699"/>
        <w:gridCol w:w="993"/>
        <w:gridCol w:w="3367"/>
        <w:gridCol w:w="52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691"/>
        <w:gridCol w:w="1679"/>
        <w:gridCol w:w="1679"/>
        <w:gridCol w:w="3411"/>
        <w:gridCol w:w="3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өмір сүру сапасын жақсарту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село, селолық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823"/>
        <w:gridCol w:w="2000"/>
        <w:gridCol w:w="2000"/>
        <w:gridCol w:w="2890"/>
        <w:gridCol w:w="31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9"/>
        <w:gridCol w:w="2359"/>
        <w:gridCol w:w="1379"/>
        <w:gridCol w:w="1873"/>
        <w:gridCol w:w="43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780"/>
        <w:gridCol w:w="1895"/>
        <w:gridCol w:w="1895"/>
        <w:gridCol w:w="2830"/>
        <w:gridCol w:w="3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YI.Қаржы активтерiмен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716"/>
        <w:gridCol w:w="1003"/>
        <w:gridCol w:w="643"/>
        <w:gridCol w:w="2875"/>
        <w:gridCol w:w="5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919"/>
        <w:gridCol w:w="2233"/>
        <w:gridCol w:w="2233"/>
        <w:gridCol w:w="2454"/>
        <w:gridCol w:w="28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