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aa3a" w14:textId="d18a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2013 жылғы 20 желтоқсандағы "Қапшағай қаласының 2014-2016 жылдарға арналған бюджеті туралы" N 27-113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2014 жылғы 15 қазандағы N 40-171 шешімі. Алматы облысының Әділет департаментінде 2014 жылы 24 қазанда N 2879 болып тіркелді. Күші жойылды - Алматы облысы Қапшағай қалалық мәслихатының 2015 жылғы 15 шілдедегі № 50-212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Қапшағай қалалық мәслихатының 15.07.2015 </w:t>
      </w:r>
      <w:r>
        <w:rPr>
          <w:rFonts w:ascii="Times New Roman"/>
          <w:b w:val="false"/>
          <w:i w:val="false"/>
          <w:color w:val="ff0000"/>
          <w:sz w:val="28"/>
        </w:rPr>
        <w:t>№ 50-212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2013 жылғы 20 желтоқсандағы "Қапшағай қаласының 2014-2016 жылдарға арналған бюджеті туралы" № 27-113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30 желтоқсанда № 2543 тіркелген, "Нұрлы өлке" газетінің 2014 жылғы 07 қаңтардағы № 03-04 (257) жарияланған), Қапшағай қалалық мәслихатының 2014 жылғы 10 ақпандағы "Қапшағай қалалық мәслихатының 2013 жылғы 20 желтоқсандағы "Қапшағай қаласының 2014-2016 жылдарға арналған бюджеті туралы" № 27-113 шешіміне өзгерістер енгізу туралы" № 28-118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19 ақпанда № 2584 тіркелген, "Нұрлы өлке" газетінің 2014 жылғы 25 ақпандағы № 09-10 (263) жарияланған), Қапшағай қалалық мәслихатының 2014 жылғы 4 сәуірдегі "Қапшағай қалалық мәслихатының 2013 жылғы 20 желтоқсандағы "Қапшағай қаласының 2014-2016 жылдарға арналған бюджеті туралы" № 27-113 шешіміне өзгерістер енгізу туралы" № 30-130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14 сәуірде № 2653 тіркелген, "Нұрлы өлке" газетінің 2014 жылғы 23 сәуірдегі № 17 (270) жарияланған), Қапшағай қалалық мәслихатының 2014 жылғы 5 мамырдағы "Қапшағай қалалық мәслихатының 2013 жылғы 20 желтоқсандағы "Қапшағай қаласының 2014-2016 жылдарға арналған бюджеті туралы" № 27-113 шешіміне өзгерістер енгізу туралы" № 33-146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19 мамырда № 2713 тіркелген, "Нұрлы өлке" газетінің 2014 жылғы 17 мамырдағы № 19-20 (273) жарияланған), Қапшағай қалалық мәслихатының 2014 жылғы 5 тамыздағы "Қапшағай қалалық мәслихатының 2013 жылғы 20 желтоқсандағы "Қапшағай қаласының 2014-2016 жылдарға арналған бюджеті туралы" № 27-113 шешіміне өзгерістер енгізу туралы" № 36-160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13 тамызда № 2811 тіркелген, "Нұрлы өлке" газетінің 2014 жылғы 16 тамыздағы № 32 (285)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кірістер 6165836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1081648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43574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80000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4960614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1715698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1735672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 1509244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6183744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9229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11112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1883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129998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157135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157135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Қаланың жергілікті атқарушы органының 2014 жылға арналған резерві 23901 мың теңге сомада бекітілсін".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қалалық мәслихаттың әлеуметтік-экономикалық дамыту, бюджет, өндіріс, шағын және орта кәсіпкерлікті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Нұрқадыров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63"/>
        <w:gridCol w:w="5017"/>
      </w:tblGrid>
      <w:tr>
        <w:trPr>
          <w:trHeight w:val="30" w:hRule="atLeast"/>
        </w:trPr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15 қазандағы "Қапшағай қалалық мәслихатының 2013 жылғы 20 желтоқсандағы "Қапшағай қаласының 2014-2016 жылдарға арналған бюджеті туралы" № 27-113 шешіміне өзгерістер енгізу туралы" № 40-171 шешіміне 1-қосымша Қапшағай қалалық мәслихатының 2013 жылғы 20 желтоқсандағы "Қапшағай қаласының 2014-2016 жылдарға арналған бюджеті туралы" № 27-113 шешімімен бекітілген 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2014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621"/>
        <w:gridCol w:w="947"/>
        <w:gridCol w:w="3776"/>
        <w:gridCol w:w="5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8"/>
        <w:gridCol w:w="1646"/>
        <w:gridCol w:w="1646"/>
        <w:gridCol w:w="3586"/>
        <w:gridCol w:w="35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халық 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сүру сапасын жақсарту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село, селолық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23"/>
        <w:gridCol w:w="2000"/>
        <w:gridCol w:w="2000"/>
        <w:gridCol w:w="2890"/>
        <w:gridCol w:w="3178"/>
      </w:tblGrid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4"/>
        <w:gridCol w:w="2184"/>
        <w:gridCol w:w="1276"/>
        <w:gridCol w:w="2648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63"/>
        <w:gridCol w:w="1852"/>
        <w:gridCol w:w="1853"/>
        <w:gridCol w:w="3041"/>
        <w:gridCol w:w="3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Қаржы активтерiмен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667"/>
        <w:gridCol w:w="974"/>
        <w:gridCol w:w="625"/>
        <w:gridCol w:w="3143"/>
        <w:gridCol w:w="4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895"/>
        <w:gridCol w:w="2174"/>
        <w:gridCol w:w="2175"/>
        <w:gridCol w:w="2711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