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23b1" w14:textId="ccc2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қаласының 2015-2017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2014 жылғы 19 желтоқсандағы № 42-174 шешімі. Алматы облысының Әділет департаментінде 2014 жылы 26 желтоқсанда № 2979 болып тіркелді. Күші жойылды - Алматы облысы Қапшағай қалалық мәслихатының 2016 жылғы 19 мамырдағы № 4-23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Қапшағай қалалық мәслихатының 19.05.2016 </w:t>
      </w:r>
      <w:r>
        <w:rPr>
          <w:rFonts w:ascii="Times New Roman"/>
          <w:b w:val="false"/>
          <w:i w:val="false"/>
          <w:color w:val="ff0000"/>
          <w:sz w:val="28"/>
        </w:rPr>
        <w:t>№ 4-23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2015-2017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5830185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1266247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54500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66800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4442638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2325683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875010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субвенциялар 1241945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5803910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1249856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1252865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3009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42200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бюджет тапшылығы (профициті) (-) 1265781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бюджет тапшылығын қаржыландыру (профицитін пайдалану)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1265781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Алматы облысы Қапшағай қалалық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56-227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Қаланың жергілікті атқарушы органның 2015 жылға арналған резерві 5484 мың теңге сомада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2015 жылға арналған қалалық бюджеттің атқару процесінде секвестрлеуге жатпайтын қалалық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3-1. 2015 жылға арналған қалалық бюджетте жергілікті өзін-өзі басқару органдарына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426 мың теңге сомасында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маңызы бар қала, ауылдық округтер әкімдері жергілікті өзін-өзі басқарудың қолма-қол ақшаны бақылау шотына түсетін бюджет қаражатының тиімді пайдаланылуын қамтамасыз етсін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3-1-тармақпен толықтырылды - Алматы облысы Қапшағай қалалық мәслихатының 06.11.2015 </w:t>
      </w:r>
      <w:r>
        <w:rPr>
          <w:rFonts w:ascii="Times New Roman"/>
          <w:b w:val="false"/>
          <w:i w:val="false"/>
          <w:color w:val="ff0000"/>
          <w:sz w:val="28"/>
        </w:rPr>
        <w:t>№ 55-226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қалалық мәслихаттың "Әлеуметтік-экономикалық дамыту, бюджет, өндіріс, шағын және орта кәсіпкерлікті дамыту"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2015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С.Нұрқадыров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2014 жылғы 19 желтоқсандағы "Қапшағай қаласының 2015-2017 жылдарға арналған бюджеті туралы" № 42-174 шешімімен бекітілген 1-қосымша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2015 жылға арналған бюджеті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Алматы облысы Қапшағай қалалық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57-227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516"/>
        <w:gridCol w:w="1254"/>
        <w:gridCol w:w="1254"/>
        <w:gridCol w:w="5661"/>
        <w:gridCol w:w="2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және тұрғын үй қоры саласында жергілікті деңгейде мемлекеттік саясатты іске асыру бойынша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үздіксіз жылумен жабдықтауды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585"/>
        <w:gridCol w:w="1421"/>
        <w:gridCol w:w="710"/>
        <w:gridCol w:w="710"/>
        <w:gridCol w:w="4780"/>
        <w:gridCol w:w="30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705"/>
        <w:gridCol w:w="1713"/>
        <w:gridCol w:w="1713"/>
        <w:gridCol w:w="4241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391"/>
        <w:gridCol w:w="813"/>
        <w:gridCol w:w="4597"/>
        <w:gridCol w:w="46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Ү.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YI. Бюджет тапшылығын қаржыландыру 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872"/>
        <w:gridCol w:w="2119"/>
        <w:gridCol w:w="2119"/>
        <w:gridCol w:w="2955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2014 жылғы 19 желтоқсандағы "Қапшағай қаласының 2015-2017 жылдарға арналған бюджеті туралы" № 42-174 шешімімен бекітілген 2-қосымша</w:t>
            </w:r>
          </w:p>
        </w:tc>
      </w:tr>
    </w:tbl>
    <w:bookmarkStart w:name="z27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I. Кірістер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27"/>
        <w:gridCol w:w="1280"/>
        <w:gridCol w:w="1280"/>
        <w:gridCol w:w="5523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 орындау және ауданның (облыстық маңызы бар қаланың) -коммуналдық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және тұрғын үй қоры саласында жергілікті деңгейде мемлекеттік саясатты іске асыру бойынша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үздіксіз жылумен жабдықтауды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7"/>
        <w:gridCol w:w="2807"/>
        <w:gridCol w:w="1640"/>
        <w:gridCol w:w="2343"/>
        <w:gridCol w:w="1061"/>
        <w:gridCol w:w="16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954"/>
        <w:gridCol w:w="954"/>
        <w:gridCol w:w="954"/>
        <w:gridCol w:w="6462"/>
        <w:gridCol w:w="2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890"/>
        <w:gridCol w:w="890"/>
        <w:gridCol w:w="7351"/>
        <w:gridCol w:w="1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 тапшылығын қаржыландыру 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9"/>
        <w:gridCol w:w="999"/>
        <w:gridCol w:w="2426"/>
        <w:gridCol w:w="2426"/>
        <w:gridCol w:w="3382"/>
        <w:gridCol w:w="1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6"/>
        <w:gridCol w:w="3468"/>
        <w:gridCol w:w="2026"/>
        <w:gridCol w:w="2753"/>
        <w:gridCol w:w="20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2014 жылғы 19 желтоқсандағы "Қапшағай қаласының 2015-2017 жылдарға арналған бюджеті туралы" № 42-174 шешімімен бекітілген 3-қосымша</w:t>
            </w:r>
          </w:p>
        </w:tc>
      </w:tr>
    </w:tbl>
    <w:bookmarkStart w:name="z50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2017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27"/>
        <w:gridCol w:w="1280"/>
        <w:gridCol w:w="1280"/>
        <w:gridCol w:w="5523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 орындау және ауданның (облыстық маңызы бар қаланың) -коммуналдық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және тұрғын үй қоры саласында жергілікті деңгейде мемлекеттік саясатты іске асыру бойынша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үздіксіз жылумен жабдықтауды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176"/>
        <w:gridCol w:w="1176"/>
        <w:gridCol w:w="1176"/>
        <w:gridCol w:w="5763"/>
        <w:gridCol w:w="1833"/>
      </w:tblGrid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7"/>
        <w:gridCol w:w="2807"/>
        <w:gridCol w:w="1640"/>
        <w:gridCol w:w="3404"/>
        <w:gridCol w:w="16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954"/>
        <w:gridCol w:w="954"/>
        <w:gridCol w:w="954"/>
        <w:gridCol w:w="6462"/>
        <w:gridCol w:w="2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890"/>
        <w:gridCol w:w="890"/>
        <w:gridCol w:w="7351"/>
        <w:gridCol w:w="1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 тапшылығын қаржыландыру 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9"/>
        <w:gridCol w:w="999"/>
        <w:gridCol w:w="2426"/>
        <w:gridCol w:w="2426"/>
        <w:gridCol w:w="3382"/>
        <w:gridCol w:w="1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6"/>
        <w:gridCol w:w="3468"/>
        <w:gridCol w:w="2026"/>
        <w:gridCol w:w="2753"/>
        <w:gridCol w:w="20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2014 жылғы 19 желтоқсандағы "Қапшағай қаласының 2015-2017 жылдарға арналған бюджеті туралы" № 42-174 шешімімен бекітілген 4-қосымша</w:t>
            </w:r>
          </w:p>
        </w:tc>
      </w:tr>
    </w:tbl>
    <w:bookmarkStart w:name="z7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бюджеттің атқарылу процесінде секвестрлеуге жатпайтын қалалық бюджеттік бағдарламалардың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921"/>
        <w:gridCol w:w="2726"/>
        <w:gridCol w:w="2727"/>
        <w:gridCol w:w="38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2014 жылғы 19 желтоқсандағы "Қапшағай қаласының 2015-2017 жылдарға арналған бюджеті туралы" № 42-174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6300"/>
        <w:gridCol w:w="4250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"Шеңгелді ауылдық округы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