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16fc" w14:textId="7351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2014 жылғы 28 наурыздағы N 27-174 шешімі. Алматы облысының Әділет департаментінде 2014 жылы 24 сәуірде N 2681 болып тіркелді. Күші жойылды - Алматы облысы Текелі қалалық мәслихатының 2014 жылғы 04 шілдедегі № 31-198 шешімімен</w:t>
      </w:r>
    </w:p>
    <w:p>
      <w:pPr>
        <w:spacing w:after="0"/>
        <w:ind w:left="0"/>
        <w:jc w:val="both"/>
      </w:pPr>
      <w:bookmarkStart w:name="z16" w:id="0"/>
      <w:r>
        <w:rPr>
          <w:rFonts w:ascii="Times New Roman"/>
          <w:b w:val="false"/>
          <w:i w:val="false"/>
          <w:color w:val="000000"/>
          <w:sz w:val="28"/>
        </w:rPr>
        <w:t>
      </w:t>
      </w:r>
      <w:r>
        <w:rPr>
          <w:rFonts w:ascii="Times New Roman"/>
          <w:b w:val="false"/>
          <w:i w:val="false"/>
          <w:color w:val="ff0000"/>
          <w:sz w:val="28"/>
        </w:rPr>
        <w:t>Ескерту. Күші жойылды - Алматы облысы Текелі қалалық мәслихатының 04.07.2014</w:t>
      </w:r>
      <w:r>
        <w:rPr>
          <w:rFonts w:ascii="Times New Roman"/>
          <w:b w:val="false"/>
          <w:i w:val="false"/>
          <w:color w:val="000000"/>
          <w:sz w:val="28"/>
        </w:rPr>
        <w:t> </w:t>
      </w:r>
      <w:r>
        <w:rPr>
          <w:rFonts w:ascii="Times New Roman"/>
          <w:b w:val="false"/>
          <w:i w:val="false"/>
          <w:color w:val="000000"/>
          <w:sz w:val="28"/>
        </w:rPr>
        <w:t xml:space="preserve">№ 31-198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N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N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N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Текелі қаласындағы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Текелі қалалық мәслихатының "Әлеуметтік мәселелер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9"/>
        <w:gridCol w:w="1891"/>
      </w:tblGrid>
      <w:tr>
        <w:trPr>
          <w:trHeight w:val="30" w:hRule="atLeast"/>
        </w:trPr>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
          <w:p>
            <w:pPr>
              <w:spacing w:after="20"/>
              <w:ind w:left="20"/>
              <w:jc w:val="both"/>
            </w:pPr>
            <w:r>
              <w:rPr>
                <w:rFonts w:ascii="Times New Roman"/>
                <w:b w:val="false"/>
                <w:i w:val="false"/>
                <w:color w:val="000000"/>
                <w:sz w:val="20"/>
              </w:rPr>
              <w:t>
</w:t>
            </w:r>
            <w:r>
              <w:rPr>
                <w:rFonts w:ascii="Times New Roman"/>
                <w:b/>
                <w:i w:val="false"/>
                <w:color w:val="000000"/>
                <w:sz w:val="20"/>
              </w:rPr>
              <w:t>Қалалық мәслихат</w:t>
            </w:r>
          </w:p>
          <w:bookmarkEnd w:id="1"/>
          <w:bookmarkStart w:name="z21" w:id="2"/>
          <w:p>
            <w:pPr>
              <w:spacing w:after="20"/>
              <w:ind w:left="20"/>
              <w:jc w:val="both"/>
            </w:pPr>
            <w:r>
              <w:rPr>
                <w:rFonts w:ascii="Times New Roman"/>
                <w:b w:val="false"/>
                <w:i w:val="false"/>
                <w:color w:val="000000"/>
                <w:sz w:val="20"/>
              </w:rPr>
              <w:t>
</w:t>
            </w:r>
            <w:r>
              <w:rPr>
                <w:rFonts w:ascii="Times New Roman"/>
                <w:b/>
                <w:i w:val="false"/>
                <w:color w:val="000000"/>
                <w:sz w:val="20"/>
              </w:rPr>
              <w:t>сессиясының төрағасы</w:t>
            </w:r>
          </w:p>
          <w:bookmarkEnd w:id="2"/>
          <w:bookmarkStart w:name="z22" w:id="3"/>
          <w:p>
            <w:pPr>
              <w:spacing w:after="20"/>
              <w:ind w:left="20"/>
              <w:jc w:val="both"/>
            </w:pPr>
            <w:r>
              <w:rPr>
                <w:rFonts w:ascii="Times New Roman"/>
                <w:b w:val="false"/>
                <w:i w:val="false"/>
                <w:color w:val="000000"/>
                <w:sz w:val="20"/>
              </w:rPr>
              <w:t>
</w:t>
            </w:r>
            <w:r>
              <w:rPr>
                <w:rFonts w:ascii="Times New Roman"/>
                <w:b/>
                <w:i w:val="false"/>
                <w:color w:val="000000"/>
                <w:sz w:val="20"/>
              </w:rPr>
              <w:t>Қалалық мәслихат</w:t>
            </w:r>
          </w:p>
          <w:bookmarkEnd w:id="3"/>
          <w:bookmarkStart w:name="z23" w:id="4"/>
          <w:p>
            <w:pPr>
              <w:spacing w:after="20"/>
              <w:ind w:left="20"/>
              <w:jc w:val="both"/>
            </w:pPr>
            <w:r>
              <w:rPr>
                <w:rFonts w:ascii="Times New Roman"/>
                <w:b w:val="false"/>
                <w:i w:val="false"/>
                <w:color w:val="000000"/>
                <w:sz w:val="20"/>
              </w:rPr>
              <w:t>
</w:t>
            </w:r>
            <w:r>
              <w:rPr>
                <w:rFonts w:ascii="Times New Roman"/>
                <w:b/>
                <w:i w:val="false"/>
                <w:color w:val="000000"/>
                <w:sz w:val="20"/>
              </w:rPr>
              <w:t>хатшысы</w:t>
            </w:r>
          </w:p>
          <w:bookmarkEnd w:id="4"/>
          <w:bookmarkStart w:name="z24" w:id="5"/>
          <w:p>
            <w:pPr>
              <w:spacing w:after="20"/>
              <w:ind w:left="20"/>
              <w:jc w:val="both"/>
            </w:pPr>
            <w:r>
              <w:rPr>
                <w:rFonts w:ascii="Times New Roman"/>
                <w:b w:val="false"/>
                <w:i w:val="false"/>
                <w:color w:val="000000"/>
                <w:sz w:val="20"/>
              </w:rPr>
              <w:t>
</w:t>
            </w:r>
            <w:r>
              <w:rPr>
                <w:rFonts w:ascii="Times New Roman"/>
                <w:b/>
                <w:i w:val="false"/>
                <w:color w:val="000000"/>
                <w:sz w:val="20"/>
              </w:rPr>
              <w:t>"КЕЛІСІЛДІ"</w:t>
            </w:r>
          </w:p>
          <w:bookmarkEnd w:id="5"/>
          <w:bookmarkStart w:name="z25" w:id="6"/>
          <w:p>
            <w:pPr>
              <w:spacing w:after="20"/>
              <w:ind w:left="20"/>
              <w:jc w:val="both"/>
            </w:pPr>
            <w:r>
              <w:rPr>
                <w:rFonts w:ascii="Times New Roman"/>
                <w:b w:val="false"/>
                <w:i w:val="false"/>
                <w:color w:val="000000"/>
                <w:sz w:val="20"/>
              </w:rPr>
              <w:t>
</w:t>
            </w:r>
            <w:r>
              <w:rPr>
                <w:rFonts w:ascii="Times New Roman"/>
                <w:b/>
                <w:i w:val="false"/>
                <w:color w:val="000000"/>
                <w:sz w:val="20"/>
              </w:rPr>
              <w:t>"Текелі қаласының жұмыспен қамту</w:t>
            </w:r>
          </w:p>
          <w:bookmarkEnd w:id="6"/>
          <w:bookmarkStart w:name="z26" w:id="7"/>
          <w:p>
            <w:pPr>
              <w:spacing w:after="20"/>
              <w:ind w:left="20"/>
              <w:jc w:val="both"/>
            </w:pPr>
            <w:r>
              <w:rPr>
                <w:rFonts w:ascii="Times New Roman"/>
                <w:b w:val="false"/>
                <w:i w:val="false"/>
                <w:color w:val="000000"/>
                <w:sz w:val="20"/>
              </w:rPr>
              <w:t>
</w:t>
            </w:r>
            <w:r>
              <w:rPr>
                <w:rFonts w:ascii="Times New Roman"/>
                <w:b/>
                <w:i w:val="false"/>
                <w:color w:val="000000"/>
                <w:sz w:val="20"/>
              </w:rPr>
              <w:t>және әлеуметтік бағдарламалар бөлімі"</w:t>
            </w:r>
          </w:p>
          <w:bookmarkEnd w:id="7"/>
          <w:bookmarkStart w:name="z27" w:id="8"/>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мекемесінің</w:t>
            </w:r>
          </w:p>
          <w:bookmarkEnd w:id="8"/>
          <w:bookmarkStart w:name="z28" w:id="9"/>
          <w:p>
            <w:pPr>
              <w:spacing w:after="20"/>
              <w:ind w:left="20"/>
              <w:jc w:val="both"/>
            </w:pPr>
            <w:r>
              <w:rPr>
                <w:rFonts w:ascii="Times New Roman"/>
                <w:b w:val="false"/>
                <w:i w:val="false"/>
                <w:color w:val="000000"/>
                <w:sz w:val="20"/>
              </w:rPr>
              <w:t>
</w:t>
            </w:r>
            <w:r>
              <w:rPr>
                <w:rFonts w:ascii="Times New Roman"/>
                <w:b/>
                <w:i w:val="false"/>
                <w:color w:val="000000"/>
                <w:sz w:val="20"/>
              </w:rPr>
              <w:t>басшысы</w:t>
            </w:r>
          </w:p>
          <w:bookmarkEnd w:id="9"/>
          <w:bookmarkStart w:name="z29" w:id="10"/>
          <w:p>
            <w:pPr>
              <w:spacing w:after="20"/>
              <w:ind w:left="20"/>
              <w:jc w:val="both"/>
            </w:pPr>
            <w:r>
              <w:rPr>
                <w:rFonts w:ascii="Times New Roman"/>
                <w:b w:val="false"/>
                <w:i w:val="false"/>
                <w:color w:val="000000"/>
                <w:sz w:val="20"/>
              </w:rPr>
              <w:t>
"28" наурыз 2014 жыл</w:t>
            </w:r>
          </w:p>
          <w:bookmarkEnd w:id="10"/>
          <w:bookmarkStart w:name="z30" w:id="11"/>
          <w:p>
            <w:pPr>
              <w:spacing w:after="20"/>
              <w:ind w:left="20"/>
              <w:jc w:val="both"/>
            </w:pPr>
            <w:r>
              <w:rPr>
                <w:rFonts w:ascii="Times New Roman"/>
                <w:b w:val="false"/>
                <w:i w:val="false"/>
                <w:color w:val="000000"/>
                <w:sz w:val="20"/>
              </w:rPr>
              <w:t>
</w:t>
            </w:r>
            <w:r>
              <w:rPr>
                <w:rFonts w:ascii="Times New Roman"/>
                <w:b/>
                <w:i w:val="false"/>
                <w:color w:val="000000"/>
                <w:sz w:val="20"/>
              </w:rPr>
              <w:t>"Текелі қаласының экономика</w:t>
            </w:r>
          </w:p>
          <w:bookmarkEnd w:id="11"/>
          <w:bookmarkStart w:name="z31" w:id="12"/>
          <w:p>
            <w:pPr>
              <w:spacing w:after="20"/>
              <w:ind w:left="20"/>
              <w:jc w:val="both"/>
            </w:pPr>
            <w:r>
              <w:rPr>
                <w:rFonts w:ascii="Times New Roman"/>
                <w:b w:val="false"/>
                <w:i w:val="false"/>
                <w:color w:val="000000"/>
                <w:sz w:val="20"/>
              </w:rPr>
              <w:t>
</w:t>
            </w:r>
            <w:r>
              <w:rPr>
                <w:rFonts w:ascii="Times New Roman"/>
                <w:b/>
                <w:i w:val="false"/>
                <w:color w:val="000000"/>
                <w:sz w:val="20"/>
              </w:rPr>
              <w:t>және бюджеттік жоспарлау бөлімі"</w:t>
            </w:r>
          </w:p>
          <w:bookmarkEnd w:id="12"/>
          <w:bookmarkStart w:name="z32" w:id="13"/>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мекемесінің</w:t>
            </w:r>
          </w:p>
          <w:bookmarkEnd w:id="13"/>
          <w:bookmarkStart w:name="z33" w:id="14"/>
          <w:p>
            <w:pPr>
              <w:spacing w:after="20"/>
              <w:ind w:left="20"/>
              <w:jc w:val="both"/>
            </w:pPr>
            <w:r>
              <w:rPr>
                <w:rFonts w:ascii="Times New Roman"/>
                <w:b w:val="false"/>
                <w:i w:val="false"/>
                <w:color w:val="000000"/>
                <w:sz w:val="20"/>
              </w:rPr>
              <w:t>
</w:t>
            </w:r>
            <w:r>
              <w:rPr>
                <w:rFonts w:ascii="Times New Roman"/>
                <w:b/>
                <w:i w:val="false"/>
                <w:color w:val="000000"/>
                <w:sz w:val="20"/>
              </w:rPr>
              <w:t>басшысы</w:t>
            </w:r>
          </w:p>
          <w:bookmarkEnd w:id="14"/>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Д. Нүсіпов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Н. Калиновский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Ерлан Жеңісбайұлы Абдалиев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Файзагүл Сванқызы Мырзахметова</w:t>
            </w:r>
          </w:p>
        </w:tc>
      </w:tr>
    </w:tbl>
    <w:p>
      <w:pPr>
        <w:spacing w:after="0"/>
        <w:ind w:left="0"/>
        <w:jc w:val="both"/>
      </w:pPr>
      <w:r>
        <w:rPr>
          <w:rFonts w:ascii="Times New Roman"/>
          <w:b w:val="false"/>
          <w:i w:val="false"/>
          <w:color w:val="000000"/>
          <w:sz w:val="28"/>
        </w:rPr>
        <w:t>
 </w:t>
      </w:r>
    </w:p>
    <w:bookmarkStart w:name="z34" w:id="15"/>
    <w:p>
      <w:pPr>
        <w:spacing w:after="0"/>
        <w:ind w:left="0"/>
        <w:jc w:val="both"/>
      </w:pPr>
      <w:r>
        <w:rPr>
          <w:rFonts w:ascii="Times New Roman"/>
          <w:b w:val="false"/>
          <w:i w:val="false"/>
          <w:color w:val="000000"/>
          <w:sz w:val="28"/>
        </w:rPr>
        <w:t xml:space="preserve">
"28" наурыз 2014 жыл    </w:t>
      </w:r>
      <w:r>
        <w:br/>
      </w:r>
      <w:r>
        <w:rPr>
          <w:rFonts w:ascii="Times New Roman"/>
          <w:b w:val="false"/>
          <w:i w:val="false"/>
          <w:color w:val="000000"/>
          <w:sz w:val="28"/>
        </w:rPr>
        <w:t>
</w:t>
      </w:r>
      <w:r>
        <w:rPr>
          <w:rFonts w:ascii="Times New Roman"/>
          <w:b w:val="false"/>
          <w:i w:val="false"/>
          <w:color w:val="000000"/>
          <w:sz w:val="28"/>
        </w:rPr>
        <w:t xml:space="preserve">
Текелі қалалық мәслихатының  </w:t>
      </w:r>
      <w:r>
        <w:br/>
      </w:r>
      <w:r>
        <w:rPr>
          <w:rFonts w:ascii="Times New Roman"/>
          <w:b w:val="false"/>
          <w:i w:val="false"/>
          <w:color w:val="000000"/>
          <w:sz w:val="28"/>
        </w:rPr>
        <w:t xml:space="preserve">
2014 жылғы 28 наурыздағы   </w:t>
      </w:r>
      <w:r>
        <w:br/>
      </w:r>
      <w:r>
        <w:rPr>
          <w:rFonts w:ascii="Times New Roman"/>
          <w:b w:val="false"/>
          <w:i w:val="false"/>
          <w:color w:val="000000"/>
          <w:sz w:val="28"/>
        </w:rPr>
        <w:t>
"Текелі қаласындағы аз қамтылған</w:t>
      </w:r>
      <w:r>
        <w:br/>
      </w:r>
      <w:r>
        <w:rPr>
          <w:rFonts w:ascii="Times New Roman"/>
          <w:b w:val="false"/>
          <w:i w:val="false"/>
          <w:color w:val="000000"/>
          <w:sz w:val="28"/>
        </w:rPr>
        <w:t>
отбасыларға (азаматтарға) тұрғын</w:t>
      </w:r>
      <w:r>
        <w:br/>
      </w:r>
      <w:r>
        <w:rPr>
          <w:rFonts w:ascii="Times New Roman"/>
          <w:b w:val="false"/>
          <w:i w:val="false"/>
          <w:color w:val="000000"/>
          <w:sz w:val="28"/>
        </w:rPr>
        <w:t xml:space="preserve">
үй көмегін көрсетудің мөлшерін </w:t>
      </w:r>
      <w:r>
        <w:br/>
      </w:r>
      <w:r>
        <w:rPr>
          <w:rFonts w:ascii="Times New Roman"/>
          <w:b w:val="false"/>
          <w:i w:val="false"/>
          <w:color w:val="000000"/>
          <w:sz w:val="28"/>
        </w:rPr>
        <w:t xml:space="preserve">
және тәртібін айқындау туралы" </w:t>
      </w:r>
      <w:r>
        <w:br/>
      </w:r>
      <w:r>
        <w:rPr>
          <w:rFonts w:ascii="Times New Roman"/>
          <w:b w:val="false"/>
          <w:i w:val="false"/>
          <w:color w:val="000000"/>
          <w:sz w:val="28"/>
        </w:rPr>
        <w:t xml:space="preserve">
N 27-174 шешіміне       </w:t>
      </w:r>
      <w:r>
        <w:br/>
      </w:r>
      <w:r>
        <w:rPr>
          <w:rFonts w:ascii="Times New Roman"/>
          <w:b w:val="false"/>
          <w:i w:val="false"/>
          <w:color w:val="000000"/>
          <w:sz w:val="28"/>
        </w:rPr>
        <w:t xml:space="preserve">
қосымша            </w:t>
      </w:r>
    </w:p>
    <w:bookmarkEnd w:id="15"/>
    <w:bookmarkStart w:name="z6" w:id="16"/>
    <w:p>
      <w:pPr>
        <w:spacing w:after="0"/>
        <w:ind w:left="0"/>
        <w:jc w:val="left"/>
      </w:pPr>
      <w:r>
        <w:rPr>
          <w:rFonts w:ascii="Times New Roman"/>
          <w:b/>
          <w:i w:val="false"/>
          <w:color w:val="000000"/>
        </w:rPr>
        <w:t xml:space="preserve"> 
Текелі қаласы бойынша аз қамтылған отбасыларға (азаматтарға)
</w:t>
      </w:r>
      <w:r>
        <w:rPr>
          <w:rFonts w:ascii="Times New Roman"/>
          <w:b/>
          <w:i w:val="false"/>
          <w:color w:val="000000"/>
        </w:rPr>
        <w:t>
 тұрғын үй көмегін көрсетудің мөлшері және тәртібі</w:t>
      </w:r>
    </w:p>
    <w:bookmarkEnd w:id="16"/>
    <w:bookmarkStart w:name="z36" w:id="17"/>
    <w:p>
      <w:pPr>
        <w:spacing w:after="0"/>
        <w:ind w:left="0"/>
        <w:jc w:val="both"/>
      </w:pPr>
      <w:r>
        <w:rPr>
          <w:rFonts w:ascii="Times New Roman"/>
          <w:b w:val="false"/>
          <w:i w:val="false"/>
          <w:color w:val="000000"/>
          <w:sz w:val="28"/>
        </w:rPr>
        <w:t>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N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N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N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w:t>
      </w:r>
      <w:r>
        <w:br/>
      </w:r>
      <w:r>
        <w:rPr>
          <w:rFonts w:ascii="Times New Roman"/>
          <w:b w:val="false"/>
          <w:i w:val="false"/>
          <w:color w:val="000000"/>
          <w:sz w:val="28"/>
        </w:rPr>
        <w:t>
</w:t>
      </w: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w:t>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4) уәкілетті орган – тұрғын үй көмегін тағайындауды жүзеге асыратын "Текелі қаласының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Текелі қаласында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w:t>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Белгiленген нормалар шегiндегi шектi жол берiлетiн шығыстар үлесi отбасының жиынтық табысының он проценті мөлшерiнде белгiленедi.</w:t>
      </w:r>
      <w:r>
        <w:br/>
      </w:r>
      <w:r>
        <w:rPr>
          <w:rFonts w:ascii="Times New Roman"/>
          <w:b w:val="false"/>
          <w:i w:val="false"/>
          <w:color w:val="000000"/>
          <w:sz w:val="28"/>
        </w:rPr>
        <w:t>
</w:t>
      </w:r>
      <w:r>
        <w:rPr>
          <w:rFonts w:ascii="Times New Roman"/>
          <w:b w:val="false"/>
          <w:i w:val="false"/>
          <w:color w:val="000000"/>
          <w:sz w:val="28"/>
        </w:rPr>
        <w:t>
      Тұрғын үй көмегі:</w:t>
      </w:r>
      <w:r>
        <w:br/>
      </w:r>
      <w:r>
        <w:rPr>
          <w:rFonts w:ascii="Times New Roman"/>
          <w:b w:val="false"/>
          <w:i w:val="false"/>
          <w:color w:val="000000"/>
          <w:sz w:val="28"/>
        </w:rPr>
        <w:t>
</w:t>
      </w:r>
      <w:r>
        <w:rPr>
          <w:rFonts w:ascii="Times New Roman"/>
          <w:b w:val="false"/>
          <w:i w:val="false"/>
          <w:color w:val="000000"/>
          <w:sz w:val="28"/>
        </w:rPr>
        <w:t>
      1) мүгедектерден және стационарлық емделуде бір айдан астам уақыт кезеңінде болатын тұлғалардан, күндізгі оқу нысанында оқитын оқушылардан, студенттерден, тыңдаушылардан, курсанттар мен магистранттардан, сондай-ақ бірінші және екінші топтағы мүгедектерге, он сегіз жасқа дейінгі мүгедек балаларға, жасы сексеннен асқан тұлғаларға, жеті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w:t>
      </w:r>
      <w:r>
        <w:rPr>
          <w:rFonts w:ascii="Times New Roman"/>
          <w:b w:val="false"/>
          <w:i w:val="false"/>
          <w:color w:val="000000"/>
          <w:sz w:val="28"/>
        </w:rPr>
        <w:t>
      2) уәкілетті орган ұсынған жұмысқа, оның ішінде әлеуметтік жұмыс орнына немесе қоғамдық жұмысқа орналасудан, кәсіби даярлаудан, қайта даярлаудан дәлелсіз себептермен бас тартқан жұмыссыздарға тағайындалмайды.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Тұрғын үй көмегін көрсетудің мөлшері және тәртібі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w:t>
      </w: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үшін азамат (отбасы) уәкілетті органға өтініш береді және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Өтініш беруші тұрғын үй көмегін тағайындау үшін құжат тапсырғанда өткен айдың төлем түбіртектерінің көшірмесін ұсынуы қажет.</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8. Уәкілетті орган өтініштерді Қазақстан Республикасының заңнамаларында белгіленген мерзімде қарайды және тұрғын үй көмегін тағайындау немесе одан бас тарту туралы шешім қабылдайды. Уәкілетті органның шешімі тұрғын үй көмегін тағайындау үшін негіз болып табылады.</w:t>
      </w:r>
      <w:r>
        <w:br/>
      </w:r>
      <w:r>
        <w:rPr>
          <w:rFonts w:ascii="Times New Roman"/>
          <w:b w:val="false"/>
          <w:i w:val="false"/>
          <w:color w:val="000000"/>
          <w:sz w:val="28"/>
        </w:rPr>
        <w:t>
</w:t>
      </w:r>
      <w:r>
        <w:rPr>
          <w:rFonts w:ascii="Times New Roman"/>
          <w:b w:val="false"/>
          <w:i w:val="false"/>
          <w:color w:val="000000"/>
          <w:sz w:val="28"/>
        </w:rPr>
        <w:t>
      9. Тұрғын үй көмегін алушылар күнтізбелік он бес күн ішінде уәкілетті органға тұрғын үй көмегін алу құқығына немесе оның мөлшеріне ықпал ететін барлық жағдайлар жөнінде хабарлайды.</w:t>
      </w:r>
      <w:r>
        <w:br/>
      </w:r>
      <w:r>
        <w:rPr>
          <w:rFonts w:ascii="Times New Roman"/>
          <w:b w:val="false"/>
          <w:i w:val="false"/>
          <w:color w:val="000000"/>
          <w:sz w:val="28"/>
        </w:rPr>
        <w:t>
</w:t>
      </w:r>
      <w:r>
        <w:rPr>
          <w:rFonts w:ascii="Times New Roman"/>
          <w:b w:val="false"/>
          <w:i w:val="false"/>
          <w:color w:val="000000"/>
          <w:sz w:val="28"/>
        </w:rPr>
        <w:t>
      Өтініш беруші тұрғын үй көмегін алу құқығына және оның мөлшеріне ықпал ететін жағдайларды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w:t>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10. Тұрғын үй көмегiн тағайындау бойынша уәкiлеттi орган құжаттардың көшiрмелерiн тексерiп, оларды тiркейді және өтiнiш берушiге құжаттарының қабылданғаны туралы растайтын құжат бередi.</w:t>
      </w:r>
      <w:r>
        <w:br/>
      </w:r>
      <w:r>
        <w:rPr>
          <w:rFonts w:ascii="Times New Roman"/>
          <w:b w:val="false"/>
          <w:i w:val="false"/>
          <w:color w:val="000000"/>
          <w:sz w:val="28"/>
        </w:rPr>
        <w:t>
</w:t>
      </w:r>
      <w:r>
        <w:rPr>
          <w:rFonts w:ascii="Times New Roman"/>
          <w:b w:val="false"/>
          <w:i w:val="false"/>
          <w:color w:val="000000"/>
          <w:sz w:val="28"/>
        </w:rPr>
        <w:t>
      11.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13.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белгіленген кездегі коммуналдық қызметтерді босату нормаларына баламалы.</w:t>
      </w:r>
      <w:r>
        <w:br/>
      </w:r>
      <w:r>
        <w:rPr>
          <w:rFonts w:ascii="Times New Roman"/>
          <w:b w:val="false"/>
          <w:i w:val="false"/>
          <w:color w:val="000000"/>
          <w:sz w:val="28"/>
        </w:rPr>
        <w:t>
</w:t>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w:t>
      </w:r>
      <w:r>
        <w:rPr>
          <w:rFonts w:ascii="Times New Roman"/>
          <w:b w:val="false"/>
          <w:i w:val="false"/>
          <w:color w:val="000000"/>
          <w:sz w:val="28"/>
        </w:rPr>
        <w:t>
      1) газды тұтыну – пешпен жылытатын тұрғын үйде тұратын отбасыларына – отбасына айына 10 килограмм (бір кішкене газ баллон);</w:t>
      </w:r>
      <w:r>
        <w:br/>
      </w:r>
      <w:r>
        <w:rPr>
          <w:rFonts w:ascii="Times New Roman"/>
          <w:b w:val="false"/>
          <w:i w:val="false"/>
          <w:color w:val="000000"/>
          <w:sz w:val="28"/>
        </w:rPr>
        <w:t>
</w:t>
      </w: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w:t>
      </w:r>
      <w:r>
        <w:rPr>
          <w:rFonts w:ascii="Times New Roman"/>
          <w:b w:val="false"/>
          <w:i w:val="false"/>
          <w:color w:val="000000"/>
          <w:sz w:val="28"/>
        </w:rPr>
        <w:t>
      4) қатты отынды тұтынушылар үшін: пешпен жылытатын тұрғын үйлерге – жылыту маусымына бес тонна көмір;</w:t>
      </w:r>
      <w:r>
        <w:br/>
      </w:r>
      <w:r>
        <w:rPr>
          <w:rFonts w:ascii="Times New Roman"/>
          <w:b w:val="false"/>
          <w:i w:val="false"/>
          <w:color w:val="000000"/>
          <w:sz w:val="28"/>
        </w:rPr>
        <w:t>
</w:t>
      </w:r>
      <w:r>
        <w:rPr>
          <w:rFonts w:ascii="Times New Roman"/>
          <w:b w:val="false"/>
          <w:i w:val="false"/>
          <w:color w:val="000000"/>
          <w:sz w:val="28"/>
        </w:rPr>
        <w:t>
      5) қатты тұрмыстық қалдықтарды шығару – ай сайын әр отбасы мүшесіне 70 теңге;</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 ұстауға арналған нысаналы жарнаның мөлшері туралы шоты.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Қаржыландыру және төлеу</w:t>
      </w:r>
      <w:r>
        <w:br/>
      </w:r>
      <w:r>
        <w:rPr>
          <w:rFonts w:ascii="Times New Roman"/>
          <w:b w:val="false"/>
          <w:i w:val="false"/>
          <w:color w:val="000000"/>
          <w:sz w:val="28"/>
        </w:rPr>
        <w:t>
</w:t>
      </w:r>
      <w:r>
        <w:rPr>
          <w:rFonts w:ascii="Times New Roman"/>
          <w:b w:val="false"/>
          <w:i w:val="false"/>
          <w:color w:val="000000"/>
          <w:sz w:val="28"/>
        </w:rPr>
        <w:t>
      15. Тұрғын үй көмегiн төлеудi қаржыландыру қала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16. Аз қамтылған отбасыларға (азаматтарға) тұрғын үй көмегін төлеуді уәкілетті органмен екінші деңгейлі банктер арқылы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Қорытынды</w:t>
      </w:r>
      <w:r>
        <w:br/>
      </w:r>
      <w:r>
        <w:rPr>
          <w:rFonts w:ascii="Times New Roman"/>
          <w:b w:val="false"/>
          <w:i w:val="false"/>
          <w:color w:val="000000"/>
          <w:sz w:val="28"/>
        </w:rPr>
        <w:t>
</w:t>
      </w:r>
      <w:r>
        <w:rPr>
          <w:rFonts w:ascii="Times New Roman"/>
          <w:b w:val="false"/>
          <w:i w:val="false"/>
          <w:color w:val="000000"/>
          <w:sz w:val="28"/>
        </w:rPr>
        <w:t>
      17.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