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84891" w14:textId="f8848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қаласы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қаласы әкімдігінің 2014 жылғы 12 мамырдағы № 118 қаулысы. Алматы облысының Әділет департаментінде 2014 жылы 20 маусымда № 2757 болып тіркелді. Күші жойылды - Алматы облысы Текелі қаласы әкімдігінің 2015 жылғы 07 желтоқсандағы N 360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облысы Текелі қаласы әкімдігінің 07.12.2015 </w:t>
      </w:r>
      <w:r>
        <w:rPr>
          <w:rFonts w:ascii="Times New Roman"/>
          <w:b w:val="false"/>
          <w:i w:val="false"/>
          <w:color w:val="ff0000"/>
          <w:sz w:val="28"/>
        </w:rPr>
        <w:t>N 360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"Білім туралы" 2007 жылғы 27 шілдедегі Қазақстан Республикасының Заңының 6 бабының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Текелі қаласы бойынша мектепке дейінгі тәрбие мен оқытуға мемлекеттік білім беру тапсырысы, жан басына шаққандағы қаржыландыру және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орынбасары Лепесов Сері Болысбайұлына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Текелі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Қайнарбеков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"Текелі қаласының білім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Игембаева Зухра Кантаевна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қаласы әкімдігінің 2014 жылғы "12" мамыр "Текелі қаласы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№ 118 қаулысына 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Текелі қаласы бойынша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2436"/>
        <w:gridCol w:w="1746"/>
        <w:gridCol w:w="3817"/>
        <w:gridCol w:w="3818"/>
      </w:tblGrid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пунктінің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ұйымдарындағы тәрбиеленушілердің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180-340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15000-16209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12390-13140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9"/>
        <w:gridCol w:w="2769"/>
        <w:gridCol w:w="3381"/>
        <w:gridCol w:w="338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 ата-аналарының бір айдағы төлемақы мөлшері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жұмсалатын шығындардың орташа құны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 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 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7000-7000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5500-5500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15000-16209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12417-13242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