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b8e1" w14:textId="b18b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2014 жылғы 28 наурыздағы "Текелі қалалық мәслихатының Регламентін бекіту туралы" № 27-172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2014 жылғы 04 шілдедегі № 31-201 шешімі. Алматы облысының Әділет департаментінде 2014 жылы 30 шілдеде № 2789 болып тіркелді. Күші жойылды - Алматы облысы Текелі қалалық мәслихатының 2016 жылғы 20 шілдедегі № 6-30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Текелі қалалық мәслихатының 20.07.2016 </w:t>
      </w:r>
      <w:r>
        <w:rPr>
          <w:rFonts w:ascii="Times New Roman"/>
          <w:b w:val="false"/>
          <w:i w:val="false"/>
          <w:color w:val="ff0000"/>
          <w:sz w:val="28"/>
        </w:rPr>
        <w:t>№ 6-30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жергiлiктi мемлекеттiк басқару және өзiн-өзi басқару туралы" 2001 жылғы 23 қаңтардағы Қазақстан Республикасының Заңының 8-бабы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"Мәслихаттың үлгі регламентін бекіту туралы" 2013 жылғы 3 желтоқсандағы № 704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Текелі қалалық мәслихатының 2014 жылғы 28 наурыздағы "Текелі қалалық мәслихатының Регламентін бекіту туралы" № 27-172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жылы 17 сәуірде № 2675 тіркелген, 2014 жылы 25 сәуірде қалалық "Текелі тынысы" газетінің № 17 (3176)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"Облыстың тексеру комиссиясының бюджеттің атқарылуы туралы есебін мәслихат жыл сайын қарайды".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қалалық мәслихат аппаратының басшысы Айтқазы Кәкімұлы Шәкірбековке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cессиясының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Стрельцов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