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ffc1" w14:textId="92ff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әкімдігінің 2013 жылғы 23 шілдедегі "Текелі қаласы бойынша қоғамдық жұмыстарды ұйымдастыру туралы" № 238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2014 жылғы 29 шілдедегі № 237 қаулысы. Алматы облысының Әділет департаментінде 2014 жылы 21 тамызда № 2834 болып тіркелді. Күші жойылды - Алматы облысы Текелі қаласы әкімдігінің 2017 жылғы 27 наурыздағы № 97 қаулысымен</w:t>
      </w:r>
    </w:p>
    <w:p>
      <w:pPr>
        <w:spacing w:after="0"/>
        <w:ind w:left="0"/>
        <w:jc w:val="left"/>
      </w:pPr>
      <w:r>
        <w:rPr>
          <w:rFonts w:ascii="Times New Roman"/>
          <w:b w:val="false"/>
          <w:i w:val="false"/>
          <w:color w:val="ff0000"/>
          <w:sz w:val="28"/>
        </w:rPr>
        <w:t xml:space="preserve">      Ескерту. Күші жойылды - Алматы облысы Текелі қаласы әкімдігінің 27.03.2017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7 - бабының </w:t>
      </w:r>
      <w:r>
        <w:rPr>
          <w:rFonts w:ascii="Times New Roman"/>
          <w:b w:val="false"/>
          <w:i w:val="false"/>
          <w:color w:val="000000"/>
          <w:sz w:val="28"/>
        </w:rPr>
        <w:t>5) тармақшасына</w:t>
      </w:r>
      <w:r>
        <w:rPr>
          <w:rFonts w:ascii="Times New Roman"/>
          <w:b w:val="false"/>
          <w:i w:val="false"/>
          <w:color w:val="000000"/>
          <w:sz w:val="28"/>
        </w:rPr>
        <w:t xml:space="preserve">, 20 - бабының 5 -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Текелі қаласы әкімдігінің 2013 жылғы 23 шілдедегі №238 "Текелі қаласы бойынша қоғамдық жұмыстарды ұйымдастыру туралы" (нормативтік құқықтық актілерді мемлекеттік тіркеу Тізілімінде 2013 жылдың 26 тамызында </w:t>
      </w:r>
      <w:r>
        <w:rPr>
          <w:rFonts w:ascii="Times New Roman"/>
          <w:b w:val="false"/>
          <w:i w:val="false"/>
          <w:color w:val="000000"/>
          <w:sz w:val="28"/>
        </w:rPr>
        <w:t>№ 2424</w:t>
      </w:r>
      <w:r>
        <w:rPr>
          <w:rFonts w:ascii="Times New Roman"/>
          <w:b w:val="false"/>
          <w:i w:val="false"/>
          <w:color w:val="000000"/>
          <w:sz w:val="28"/>
        </w:rPr>
        <w:t xml:space="preserve"> тіркелген, қалалық "Текелі тынысы" газетінің 2013 жылғы 6 қыркүйегінде № 36 жарияланған) қаулысына келесі өзгерістер мен толықтырулар енгізілсін:</w:t>
      </w:r>
      <w:r>
        <w:br/>
      </w: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63"/>
        <w:gridCol w:w="4859"/>
      </w:tblGrid>
      <w:tr>
        <w:trPr>
          <w:trHeight w:val="30" w:hRule="atLeast"/>
        </w:trPr>
        <w:tc>
          <w:tcPr>
            <w:tcW w:w="81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2014 жылғы "29" шілдедегі "Текелі қаласы әкімдігінің 2013 жылғы 23 шілдедегі № 238 "Текелі қаласы бойынша қоғамдық жұмыстарды ұйымдастыру туралы" қаулысына өзгерістер мен толықтырулар енгізу туралы" № 237 қаулысына қосымша</w:t>
            </w:r>
          </w:p>
        </w:tc>
      </w:tr>
    </w:tbl>
    <w:bookmarkStart w:name="z6" w:id="0"/>
    <w:p>
      <w:pPr>
        <w:spacing w:after="0"/>
        <w:ind w:left="0"/>
        <w:jc w:val="left"/>
      </w:pPr>
      <w:r>
        <w:rPr>
          <w:rFonts w:ascii="Times New Roman"/>
          <w:b/>
          <w:i w:val="false"/>
          <w:color w:val="000000"/>
        </w:rPr>
        <w:t xml:space="preserve"> Текелі қаласы бойынша қоғамдық жұмыстар жүргізілетін ұйымдардың</w:t>
      </w:r>
      <w:r>
        <w:br/>
      </w:r>
      <w:r>
        <w:rPr>
          <w:rFonts w:ascii="Times New Roman"/>
          <w:b/>
          <w:i w:val="false"/>
          <w:color w:val="000000"/>
        </w:rPr>
        <w:t>тізбесі, қоғамдық жұмыстардың түрлері, көлемі мен нақты</w:t>
      </w:r>
      <w:r>
        <w:br/>
      </w:r>
      <w:r>
        <w:rPr>
          <w:rFonts w:ascii="Times New Roman"/>
          <w:b/>
          <w:i w:val="false"/>
          <w:color w:val="000000"/>
        </w:rPr>
        <w:t>жағдайлары, қатысушылардың еңбегіне төленетін ақының мөлшері</w:t>
      </w:r>
      <w:r>
        <w:br/>
      </w:r>
      <w:r>
        <w:rPr>
          <w:rFonts w:ascii="Times New Roman"/>
          <w:b/>
          <w:i w:val="false"/>
          <w:color w:val="000000"/>
        </w:rPr>
        <w:t>және оларды қаржыландыру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365"/>
        <w:gridCol w:w="5081"/>
        <w:gridCol w:w="2030"/>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"Движение поколение"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және тігу)</w:t>
            </w:r>
            <w:r>
              <w:br/>
            </w:r>
            <w:r>
              <w:rPr>
                <w:rFonts w:ascii="Times New Roman"/>
                <w:b w:val="false"/>
                <w:i w:val="false"/>
                <w:color w:val="000000"/>
                <w:sz w:val="20"/>
              </w:rPr>
              <w:t xml:space="preserve">
аумақты тазалауға көмек көрсету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Алматы облысы Текелі қалалық филиалы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өңдеу кезінде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қалалық Ауғанстан және жергілікті соғысы ардагерлерінің ұйымы"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және тігу)</w:t>
            </w:r>
            <w:r>
              <w:br/>
            </w:r>
            <w:r>
              <w:rPr>
                <w:rFonts w:ascii="Times New Roman"/>
                <w:b w:val="false"/>
                <w:i w:val="false"/>
                <w:color w:val="000000"/>
                <w:sz w:val="20"/>
              </w:rPr>
              <w:t xml:space="preserve">
аумақты тазалауға көмек көрсету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Ардагерлер кеңесі" қоғамдық бірлестігі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толтыруға көмек көрсету </w:t>
            </w:r>
            <w:r>
              <w:br/>
            </w:r>
            <w:r>
              <w:rPr>
                <w:rFonts w:ascii="Times New Roman"/>
                <w:b w:val="false"/>
                <w:i w:val="false"/>
                <w:color w:val="000000"/>
                <w:sz w:val="20"/>
              </w:rPr>
              <w:t>
аумақты тазалауға көмек көрсету (құрғақ ағаштарды кесу, шөп шабу)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xml:space="preserve">
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бірлестігінің "Текелі" корпоративтік қоры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тігу)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Текелі қаласының ішкі істер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құжаттарға дейін</w:t>
            </w:r>
            <w:r>
              <w:br/>
            </w:r>
            <w:r>
              <w:rPr>
                <w:rFonts w:ascii="Times New Roman"/>
                <w:b w:val="false"/>
                <w:i w:val="false"/>
                <w:color w:val="000000"/>
                <w:sz w:val="20"/>
              </w:rPr>
              <w:t>
1500 құжатқа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 мемлекеттік мұрағаты" мемлекеттік мекемесінің Текелі филиалы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төтенше жағдайлар департаменті Текелі қаласы төтенше жағдайлар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көмектесу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ауданының қорғаныс істері жөніндегі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үшін әскерге шақыру қағаздарын тарату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шақыру қағаздарға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Әділет басқармасы"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әкім аппараты"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 (құжаттарды түптеу, тігу)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әкімінің қалалық кітапханасы"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тігуге, түптеуге және қалпына келтіруге көмек көрсету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кітаптарға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жұмыспен қамту орталығы"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өңдеуге көмек көрсету (құжаттарды реттеу, тігу және нөмірлеу)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қарттар мен мүгедектерге арналған жалпы үлгідегі медициналық-әлеуметтік мекемесі"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көшеттерді отырғызу)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метрге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Рудничный ауылдық округінің әкім аппараты"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көшеттерді отырғызу)</w:t>
            </w:r>
            <w:r>
              <w:br/>
            </w:r>
            <w:r>
              <w:rPr>
                <w:rFonts w:ascii="Times New Roman"/>
                <w:b w:val="false"/>
                <w:i w:val="false"/>
                <w:color w:val="000000"/>
                <w:sz w:val="20"/>
              </w:rPr>
              <w:t xml:space="preserve">
құжаттарды реттеуге көмек көрсету (құжаттарды тігу және нөмірлеу) </w:t>
            </w:r>
            <w:r>
              <w:br/>
            </w:r>
            <w:r>
              <w:rPr>
                <w:rFonts w:ascii="Times New Roman"/>
                <w:b w:val="false"/>
                <w:i w:val="false"/>
                <w:color w:val="000000"/>
                <w:sz w:val="20"/>
              </w:rPr>
              <w:t>
шаруашылық кітаптарды толтыруға көмек көрсету (мағлұматтарды жинау)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метрге дейін</w:t>
            </w:r>
            <w:r>
              <w:br/>
            </w:r>
            <w:r>
              <w:rPr>
                <w:rFonts w:ascii="Times New Roman"/>
                <w:b w:val="false"/>
                <w:i w:val="false"/>
                <w:color w:val="000000"/>
                <w:sz w:val="20"/>
              </w:rPr>
              <w:t>
400 құжаттарға дейін</w:t>
            </w:r>
            <w:r>
              <w:br/>
            </w:r>
            <w:r>
              <w:rPr>
                <w:rFonts w:ascii="Times New Roman"/>
                <w:b w:val="false"/>
                <w:i w:val="false"/>
                <w:color w:val="000000"/>
                <w:sz w:val="20"/>
              </w:rPr>
              <w:t>
250 құжаттарға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қаласының тұрғын үй-коммуналдық шаруашылық және тұрғын үй инспекциясы бөлімі" мемлекеттік мекемесі</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және тазалауға көмек көрсету (құрғақ ағаштарды кесу, шөп шабу, гүл және жас көшеттерді отырғызу)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әкімінің қалалық мәдениет үйі" мемлекеттік коммуналдық қазыналық кәсіпорны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Парктің аумағын жинауға және көгалдандыруға көмек көрсету (құрғақ ағаштарды кесу, шөп шабу, гүл және жас көшеттерді отырғызу,</w:t>
            </w:r>
            <w:r>
              <w:br/>
            </w:r>
            <w:r>
              <w:rPr>
                <w:rFonts w:ascii="Times New Roman"/>
                <w:b w:val="false"/>
                <w:i w:val="false"/>
                <w:color w:val="000000"/>
                <w:sz w:val="20"/>
              </w:rPr>
              <w:t>
суару, түптеу, ағаштарды әктеу)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метрге дейін</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Алматы облысының денсаулық сақтау басқармасы" мемлекеттік мекемесінің шаруашылық жүргізу құқығындағы "Текелі қаласының қалалық ауруханасы" мемлекеттік қазыналық коммуналдық кәсіпорыны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Аурухана және емхана аумағын көгалдандыруғажәне абаттандыруға көмек көрсету (құрғақ ағаштарды кесу, шөп шабу, гүл және жас көшеттерді отырғызу, суару, түптеу, ағаштарды әктеу)</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шаршы метрге дейін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 әкімдігінің "Текелі Су құбыры" шаруашылық жүргізу құқындағы мемлекеттік коммуналдық кәсіпорны</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өлшегіш құралдарының көрсеткіштерін алуға көмек көрсету</w:t>
            </w:r>
            <w:r>
              <w:br/>
            </w:r>
            <w:r>
              <w:rPr>
                <w:rFonts w:ascii="Times New Roman"/>
                <w:b w:val="false"/>
                <w:i w:val="false"/>
                <w:color w:val="000000"/>
                <w:sz w:val="20"/>
              </w:rPr>
              <w:t xml:space="preserve">
мұрағатқа өткізілетін құжаттарды өңдеуге көмек көрсету (құжаттарды реттеу, тігу және нөмірлеу)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дана</w:t>
            </w:r>
            <w:r>
              <w:br/>
            </w:r>
            <w:r>
              <w:rPr>
                <w:rFonts w:ascii="Times New Roman"/>
                <w:b w:val="false"/>
                <w:i w:val="false"/>
                <w:color w:val="000000"/>
                <w:sz w:val="20"/>
              </w:rPr>
              <w:t>
500 құжаттарға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7"/>
        <w:gridCol w:w="2044"/>
        <w:gridCol w:w="232"/>
        <w:gridCol w:w="878"/>
        <w:gridCol w:w="879"/>
      </w:tblGrid>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Ұсыныc (қатысушы)</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аылық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