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aed0" w14:textId="d66a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әкімдігінің 2012 жылғы 24 желтоқсандағы № 420 "Текелі қаласындағы қылмыстық 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2014 жылғы 06 қазандағы № 309 қаулысы. Алматы облысының Әділет департаментінде 2014 жылы 16 қазанда № 2870 болып тіркелді. Күші жойылды - Алматы облысы Текелі қаласы әкімдігінің 2017 жылғы 16 ақпандағы № 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Текелі қаласы әкімдігінің 16.02.2017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жылдың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Қазақстан Республикасы Заңының 7 -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 әкімдігінің 2012 жылғы 24 желтоқсандағы № 420 "Текелі қаласындағы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2012 жылдың 26 желтоқсанда № 2255 тіркелген, қалалық "Текелі тынысы" газетінің 2012 жылғы 28 желтоқсандағы № 51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"үш процент мөлшерінде" сөздері "бес процент мөлшерінде"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