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1ef99" w14:textId="561ef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2013 жылғы 20 желтоқсандағы "Текелі қаласының 2014-2016 жылдарға арналған бюджеті туралы" N 25-158 шешіміне өзгерістер 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2014 жылғы 24 қарашадағы N 35-222 шешімі. Алматы облысының Әділет департаментінде 2014 жылы 02 желтоқсанда N 2944 болып тіркелді. Күші жойылды - Алматы облысы Текелі қалалық мәслихатының 2015 жылғы 09 ақпандағы № 37-244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Текелі қалалық мәслихатының 09.02.2015 № 37-244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Текелі қалалық мәслихатының 2013 жылғы 20 желтоқсандағы "Текелі қаласының 2014-2016 жылдарға арналған бюджеті туралы" № 25-158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30 желтоқсандағы нормативтік құқықтық актілерді мемлекеттік тіркеу Тізілімінде № 2535 тіркелген, 2014 жылғы 10 қаңтардағы № 1-2 (3160-3161) қалалық "Текелі тынысы" газетінде жарияланған), Текелі қалалық мәслихатының 2014 жылғы 10 ақпандағы "Текелі қалалық мәслихатының 2013 жылғы 20 желтоқсандағы "Текелі қаласының 2014-2016 жылдарға арналған бюджеті туралы" № 25-158 шешіміне өзгерістер мен толықтырулар енгізу туралы" № 26-165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20 ақпандағы нормативтік құқықтық актілерді мемлекеттік тіркеу Тізілімінде № 2589 тіркелген, 2014 жылғы 28 ақпандағы № 9(3168) қалалық "Текелі тынысы" газетінде жарияланған), Текелі қалалық мәслихатының 2014 жылғы 4 сәуірдегі "Текелі қалалық мәслихатының 2013 жылғы 20 желтоқсандағы "Текелі қаласының 2014-2016 жылдарға арналған бюджеті туралы" № 25-158 шешіміне өзгерістер енгізу туралы" № 28-182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14 сәуірдегі нормативтік құқықтық актілерді мемлекеттік тіркеу Тізілімінде № 2659 тіркелген, 2014 жылғы 25 сәуірдегі № 17(3176) қалалық "Текелі тынысы" газетінде жарияланған), Текелі қалалық мәслихатының 2014 жылғы 06 мамырдағы "Текелі қалалық мәслихатының 2013 жылғы 20 желтоқсандағы "Текелі қаласының 2014-2016 жылдарға арналған бюджеті туралы" № 25-158 шешіміне өзгерістер енгізу туралы" № 30-194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15 мамырдағы нормативтік құқықтық актілерді мемлекеттік тіркеу Тізілімінде № 2703 тіркелген, 2014 жылғы 6 маусымдағы № 23(3182), 2014 жылғы 27 маусымдағы № 26(3185) қалалық "Текелі тынысы" газетінде жарияланған), Текелі қалалық мәслихатының 2014 жылғы 06 тамыздағы "Текелі қалалық мәслихатының 2013 жылғы 20 желтоқсандағы "Текелі қаласының 2014-2016 жылдарға арналған бюджеті туралы" № 25-158 шешіміне өзгерістер енгізу туралы" № 32-206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14 тамыздағы нормативтік құқықтық актілерді мемлекеттік тіркеу Тізілімінде № 2817 тіркелген, 2014 жылғы 22 тамыздағы № 34(3193), 2014 жылғы 29 тамыздағы № 35(3194) қалалық "Текелі тынысы" газетінде жарияланған), Текелі қалалық мәслихатының 2014 жылғы 16 қазандағы "Текелі қалалық мәслихатының 2013 жылғы 20 желтоқсандағы "Текелі қаласының 2014-2016 жылдарға арналған бюджеті туралы" № 25-158 шешіміне өзгерістер енгізу туралы" № 34-217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27 қазандағы нормативтік құқықтық актілерді мемлекеттік тіркеу Тізілімінде № 2891 тіркелген, 2014 жылғы 31 қазандағы № 44(3203), 2014 жылғы 7 қарашадағы № 45(3204), 2014 жылғы 21 қарашадағы № 47(3206) қалалық "Текелі тынысы"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Текелі қаласының 2014-2016 жылдарға арналған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3398081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121563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4216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18257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3254045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788893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1589321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875831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3368258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170714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170714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53690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194581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194581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шешімнің орындалуын бақылау Текелі қалалық мәслихатының "Бюджет және экономика мәселесі бойынша"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cессиясының төрайымы                       В. Кубрак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Н. Калиновский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қарашадағы "Текелі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қалалық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 "Текелі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№ 25-158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№ 35-222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№ 25-158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2014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675"/>
        <w:gridCol w:w="706"/>
        <w:gridCol w:w="9186"/>
        <w:gridCol w:w="1978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3398081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121563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85821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38972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40786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6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31083</w:t>
            </w:r>
          </w:p>
        </w:tc>
      </w:tr>
      <w:tr>
        <w:trPr>
          <w:trHeight w:val="4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</w:tr>
      <w:tr>
        <w:trPr>
          <w:trHeight w:val="6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22299</w:t>
            </w:r>
          </w:p>
        </w:tc>
      </w:tr>
      <w:tr>
        <w:trPr>
          <w:trHeight w:val="6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2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42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8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15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17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4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3254045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3254045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3254045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53"/>
        <w:gridCol w:w="738"/>
        <w:gridCol w:w="720"/>
        <w:gridCol w:w="8593"/>
        <w:gridCol w:w="1954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3368258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155920</w:t>
            </w:r>
          </w:p>
        </w:tc>
      </w:tr>
      <w:tr>
        <w:trPr>
          <w:trHeight w:val="6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97629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73970</w:t>
            </w:r>
          </w:p>
        </w:tc>
      </w:tr>
      <w:tr>
        <w:trPr>
          <w:trHeight w:val="5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64236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8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46304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46304</w:t>
            </w:r>
          </w:p>
        </w:tc>
      </w:tr>
      <w:tr>
        <w:trPr>
          <w:trHeight w:val="10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асыру жөніндегі қызметтер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9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28700</w:t>
            </w:r>
          </w:p>
        </w:tc>
      </w:tr>
      <w:tr>
        <w:trPr>
          <w:trHeight w:val="43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7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11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43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6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11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5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948883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145644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145644</w:t>
            </w:r>
          </w:p>
        </w:tc>
      </w:tr>
      <w:tr>
        <w:trPr>
          <w:trHeight w:val="5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66281</w:t>
            </w:r>
          </w:p>
        </w:tc>
      </w:tr>
      <w:tr>
        <w:trPr>
          <w:trHeight w:val="6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79363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611957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611957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585769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26188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191282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60455</w:t>
            </w: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</w:t>
            </w:r>
          </w:p>
        </w:tc>
      </w:tr>
      <w:tr>
        <w:trPr>
          <w:trHeight w:val="8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</w:t>
            </w:r>
          </w:p>
        </w:tc>
      </w:tr>
      <w:tr>
        <w:trPr>
          <w:trHeight w:val="11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</w:t>
            </w:r>
          </w:p>
        </w:tc>
      </w:tr>
      <w:tr>
        <w:trPr>
          <w:trHeight w:val="5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130827</w:t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130827</w:t>
            </w:r>
          </w:p>
        </w:tc>
      </w:tr>
      <w:tr>
        <w:trPr>
          <w:trHeight w:val="45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102697</w:t>
            </w:r>
          </w:p>
        </w:tc>
      </w:tr>
      <w:tr>
        <w:trPr>
          <w:trHeight w:val="4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80930</w:t>
            </w:r>
          </w:p>
        </w:tc>
      </w:tr>
      <w:tr>
        <w:trPr>
          <w:trHeight w:val="6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77623</w:t>
            </w:r>
          </w:p>
        </w:tc>
      </w:tr>
      <w:tr>
        <w:trPr>
          <w:trHeight w:val="46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</w:t>
            </w:r>
          </w:p>
        </w:tc>
      </w:tr>
      <w:tr>
        <w:trPr>
          <w:trHeight w:val="10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</w:p>
        </w:tc>
      </w:tr>
      <w:tr>
        <w:trPr>
          <w:trHeight w:val="6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</w:tr>
      <w:tr>
        <w:trPr>
          <w:trHeight w:val="43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18580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</w:p>
        </w:tc>
      </w:tr>
      <w:tr>
        <w:trPr>
          <w:trHeight w:val="14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10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 нысанында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оқитындар мен тәрбиеленушілерді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көлікте (таксиден басқа) жеңілдікпен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жүру түрінде әлеуметтік қолдау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21767</w:t>
            </w:r>
          </w:p>
        </w:tc>
      </w:tr>
      <w:tr>
        <w:trPr>
          <w:trHeight w:val="6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21767</w:t>
            </w:r>
          </w:p>
        </w:tc>
      </w:tr>
      <w:tr>
        <w:trPr>
          <w:trHeight w:val="9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20275</w:t>
            </w:r>
          </w:p>
        </w:tc>
      </w:tr>
      <w:tr>
        <w:trPr>
          <w:trHeight w:val="73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 сүру сапасын жақсарту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жоспарын іске асыру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1037231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691995</w:t>
            </w:r>
          </w:p>
        </w:tc>
      </w:tr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</w:p>
        </w:tc>
      </w:tr>
      <w:tr>
        <w:trPr>
          <w:trHeight w:val="8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487973</w:t>
            </w:r>
          </w:p>
        </w:tc>
      </w:tr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жобалау, салу және (немесе) сатып алу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444751</w:t>
            </w:r>
          </w:p>
        </w:tc>
      </w:tr>
      <w:tr>
        <w:trPr>
          <w:trHeight w:val="6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43222</w:t>
            </w:r>
          </w:p>
        </w:tc>
      </w:tr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198155</w:t>
            </w:r>
          </w:p>
        </w:tc>
      </w:tr>
      <w:tr>
        <w:trPr>
          <w:trHeight w:val="8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22868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8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оның iшiнде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 алып қою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 айыру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50960</w:t>
            </w:r>
          </w:p>
        </w:tc>
      </w:tr>
      <w:tr>
        <w:trPr>
          <w:trHeight w:val="6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59317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ескiрген тұрғын үйлердi бұзу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232255</w:t>
            </w:r>
          </w:p>
        </w:tc>
      </w:tr>
      <w:tr>
        <w:trPr>
          <w:trHeight w:val="5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232255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172145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58110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112981</w:t>
            </w:r>
          </w:p>
        </w:tc>
      </w:tr>
      <w:tr>
        <w:trPr>
          <w:trHeight w:val="5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109967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19252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18586</w:t>
            </w:r>
          </w:p>
        </w:tc>
      </w:tr>
      <w:tr>
        <w:trPr>
          <w:trHeight w:val="5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70329</w:t>
            </w:r>
          </w:p>
        </w:tc>
      </w:tr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32289</w:t>
            </w:r>
          </w:p>
        </w:tc>
      </w:tr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32289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</w:t>
            </w:r>
          </w:p>
        </w:tc>
      </w:tr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</w:t>
            </w:r>
          </w:p>
        </w:tc>
      </w:tr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5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8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</w:p>
        </w:tc>
      </w:tr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7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56803</w:t>
            </w:r>
          </w:p>
        </w:tc>
      </w:tr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</w:t>
            </w:r>
          </w:p>
        </w:tc>
      </w:tr>
      <w:tr>
        <w:trPr>
          <w:trHeight w:val="8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7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32359</w:t>
            </w:r>
          </w:p>
        </w:tc>
      </w:tr>
      <w:tr>
        <w:trPr>
          <w:trHeight w:val="8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30956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8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</w:t>
            </w:r>
          </w:p>
        </w:tc>
      </w:tr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</w:t>
            </w:r>
          </w:p>
        </w:tc>
      </w:tr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</w:t>
            </w:r>
          </w:p>
        </w:tc>
      </w:tr>
      <w:tr>
        <w:trPr>
          <w:trHeight w:val="5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6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</w:p>
        </w:tc>
      </w:tr>
      <w:tr>
        <w:trPr>
          <w:trHeight w:val="6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</w:p>
        </w:tc>
      </w:tr>
      <w:tr>
        <w:trPr>
          <w:trHeight w:val="8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18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6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54198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49257</w:t>
            </w:r>
          </w:p>
        </w:tc>
      </w:tr>
      <w:tr>
        <w:trPr>
          <w:trHeight w:val="6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49257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31966</w:t>
            </w:r>
          </w:p>
        </w:tc>
      </w:tr>
      <w:tr>
        <w:trPr>
          <w:trHeight w:val="4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8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4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893149</w:t>
            </w:r>
          </w:p>
        </w:tc>
      </w:tr>
      <w:tr>
        <w:trPr>
          <w:trHeight w:val="5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8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884243</w:t>
            </w:r>
          </w:p>
        </w:tc>
      </w:tr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8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кәсіпкерлік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108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бағдарламасы шеңберінде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берілетін кредиттер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пайыздық мөлшерлемені субсидиялау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8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бағдарламасы шеңберінде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өндірістерді дамытуға гранттар беру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8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841809</w:t>
            </w:r>
          </w:p>
        </w:tc>
      </w:tr>
      <w:tr>
        <w:trPr>
          <w:trHeight w:val="8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158219</w:t>
            </w:r>
          </w:p>
        </w:tc>
      </w:tr>
      <w:tr>
        <w:trPr>
          <w:trHeight w:val="8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бағдарламасы шеңберінде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 іске асыру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683590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8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төлемдерді 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 қаржы бөлімі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629"/>
        <w:gridCol w:w="795"/>
        <w:gridCol w:w="777"/>
        <w:gridCol w:w="8145"/>
        <w:gridCol w:w="1967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170714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170714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170714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170714</w:t>
            </w:r>
          </w:p>
        </w:tc>
      </w:tr>
      <w:tr>
        <w:trPr>
          <w:trHeight w:val="6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170714</w:t>
            </w:r>
          </w:p>
        </w:tc>
      </w:tr>
      <w:tr>
        <w:trPr>
          <w:trHeight w:val="6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жәрдемдесуге кредит беру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816"/>
        <w:gridCol w:w="720"/>
        <w:gridCol w:w="758"/>
        <w:gridCol w:w="8061"/>
        <w:gridCol w:w="197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  <w:tr>
        <w:trPr>
          <w:trHeight w:val="9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капиталдарын ұлғайту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903"/>
        <w:gridCol w:w="782"/>
        <w:gridCol w:w="8599"/>
        <w:gridCol w:w="203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-194581</w:t>
            </w:r>
          </w:p>
        </w:tc>
      </w:tr>
      <w:tr>
        <w:trPr>
          <w:trHeight w:val="6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194581</w:t>
            </w:r>
          </w:p>
        </w:tc>
      </w:tr>
      <w:tr>
        <w:trPr>
          <w:trHeight w:val="3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170714</w:t>
            </w:r>
          </w:p>
        </w:tc>
      </w:tr>
      <w:tr>
        <w:trPr>
          <w:trHeight w:val="3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170714</w:t>
            </w:r>
          </w:p>
        </w:tc>
      </w:tr>
      <w:tr>
        <w:trPr>
          <w:trHeight w:val="3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170714</w:t>
            </w:r>
          </w:p>
        </w:tc>
      </w:tr>
      <w:tr>
        <w:trPr>
          <w:trHeight w:val="3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</w:t>
            </w:r>
          </w:p>
        </w:tc>
      </w:tr>
      <w:tr>
        <w:trPr>
          <w:trHeight w:val="3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</w:t>
            </w:r>
          </w:p>
        </w:tc>
      </w:tr>
      <w:tr>
        <w:trPr>
          <w:trHeight w:val="3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