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8944" w14:textId="0308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2014 жылғы 19 желтоқсандағы № 36-228 шешімі. Алматы облысының Әділет департаментінде 2014 жылы 26 желтоқсанда № 2978 болып тіркелді. Күші жойылды - Алматы облысы Текелі қалалық мәслихатының 2016 жылғы 28 наурыздағы № 2-10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қалалық мәслихатының 28.03.2016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қала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2935625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184526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6187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2741073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766385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888120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1086568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2958853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(профицитi) (-) 27228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(профицитiн пайдалану) 27228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Алматы облысы Текелі қалалық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43-281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2015 жылға Текелі қаласының жергілікті атқарушы органының резерві 2253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қалалық бюджетті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2014 жылғы 19 желтоқсандағы "Текелі қаласының 2015-2017 жылдарға арналған бюджеті туралы" № 36-228 шешімімен бекітілген 1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Текелі қаласының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Алматы облысы Текелі қалалық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43-281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"/>
        <w:gridCol w:w="2"/>
        <w:gridCol w:w="524"/>
        <w:gridCol w:w="1280"/>
        <w:gridCol w:w="640"/>
        <w:gridCol w:w="640"/>
        <w:gridCol w:w="5523"/>
        <w:gridCol w:w="2787"/>
        <w:gridCol w:w="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011"/>
        <w:gridCol w:w="2011"/>
        <w:gridCol w:w="3134"/>
        <w:gridCol w:w="3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0"/>
        <w:gridCol w:w="1733"/>
        <w:gridCol w:w="1013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2014 жылғы 19 желтоқсандағы "Текелі қаласының 2015-2017 жылдарға арналған бюджеті туралы" № 36-228 шешімімен бекітілген 2 қосымша</w:t>
            </w:r>
          </w:p>
        </w:tc>
      </w:tr>
    </w:tbl>
    <w:bookmarkStart w:name="z2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Текелі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011"/>
        <w:gridCol w:w="2011"/>
        <w:gridCol w:w="3134"/>
        <w:gridCol w:w="3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3"/>
        <w:gridCol w:w="1123"/>
        <w:gridCol w:w="7180"/>
        <w:gridCol w:w="1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2014 жылғы 19 желтоқсандағы "Текелі қаласының 2015-2017 жылдарға арналған бюджеті туралы" № 36-228 шешімімен бекітілген 3 қосымша</w:t>
            </w:r>
          </w:p>
        </w:tc>
      </w:tr>
    </w:tbl>
    <w:bookmarkStart w:name="z4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2017 жылға арналған бюджеті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011"/>
        <w:gridCol w:w="2011"/>
        <w:gridCol w:w="3134"/>
        <w:gridCol w:w="31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79"/>
        <w:gridCol w:w="1079"/>
        <w:gridCol w:w="1080"/>
        <w:gridCol w:w="4698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3"/>
        <w:gridCol w:w="1123"/>
        <w:gridCol w:w="7180"/>
        <w:gridCol w:w="1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2014 жылғы 19 желтоқсандағы "Текелі қаласының 2015-2017 жылдарға арналған бюджеті туралы" № 36-228 шешімімен бекітілген 4 қосымша</w:t>
            </w:r>
          </w:p>
        </w:tc>
      </w:tr>
    </w:tbl>
    <w:bookmarkStart w:name="z6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бюджетті атқару процесінде секвестрлеуге жатпайтын қалалық бюджеттік бағдарламалардың тізбесі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