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f3fb" w14:textId="2e7f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2013 жылғы 21 желтоқсандағы "Ақсу ауданының 2014-2016 жылдарға арналған аудандық бюджеті туралы" N 26-165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2014 жылғы 10 ақпандағы N 27-172 шешімі. Алматы облысының Әділет департаментімен 2014 жылы 19 ақпанда N 2586 болып тіркелді. Күші жойылды - Алматы облысы Ақсу аудандық мәслихатының 2017 жылғы 17 наурыздағы № 12-57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Ақсу аудандық мәслихатының 17.03.2017 </w:t>
      </w:r>
      <w:r>
        <w:rPr>
          <w:rFonts w:ascii="Times New Roman"/>
          <w:b w:val="false"/>
          <w:i w:val="false"/>
          <w:color w:val="ff0000"/>
          <w:sz w:val="28"/>
        </w:rPr>
        <w:t>№ 12-57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104-бабы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аудандық мәслихатының 2013 жылғы 21 желтоқсандағы "Ақсу ауданының 2014-2016 жылдарға арналған аудандық бюджеті туралы" N 26-165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2541 нөмірімен тіркелген, 2014 жылғы 11 қаңтардағы N 2(9687), 2014 жылғы 18 қаңтардағы N 3(9688) аудандық "Ақсу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"Кірістер" "4139179" саны "4254855"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"трансферттер түсімі" "4016050" саны "4131726"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"553292" саны "656913"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"нысаналы даму трансферттері" "1045368" саны "1057423"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"Шығындар" "4042694" саны "4163627"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"Таза бюджеттік кредиттеу" "25617" саны "25616"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"бюджеттік кредиттерді өтеу" "5784" саны "5785"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"Бюджет тапшылығы (профицит)" "(-)25617" саны "(-)30874"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"Бюджет тапшылығын қаржыландыру (профицитін пайдалану)" "25617" саны "30874"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мәслихаттың "Бюджет, әлеуметтік-мәдениет салалары, жастар саясаты, заңдылық және құқық қорғау мәселелері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"Ақсу аудандық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Жандосова Гүлнара Жандосқызы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ақпандағы "Ақсу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"Ақсу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26-165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27-172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26-165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2014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772"/>
        <w:gridCol w:w="1036"/>
        <w:gridCol w:w="2981"/>
        <w:gridCol w:w="5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138"/>
        <w:gridCol w:w="1614"/>
        <w:gridCol w:w="1615"/>
        <w:gridCol w:w="3280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1346"/>
        <w:gridCol w:w="1909"/>
        <w:gridCol w:w="1910"/>
        <w:gridCol w:w="2755"/>
        <w:gridCol w:w="30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2564"/>
        <w:gridCol w:w="1498"/>
        <w:gridCol w:w="2035"/>
        <w:gridCol w:w="4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068"/>
        <w:gridCol w:w="1068"/>
        <w:gridCol w:w="1069"/>
        <w:gridCol w:w="5372"/>
        <w:gridCol w:w="2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44"/>
        <w:gridCol w:w="744"/>
        <w:gridCol w:w="744"/>
        <w:gridCol w:w="4295"/>
        <w:gridCol w:w="5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690"/>
        <w:gridCol w:w="346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1494"/>
        <w:gridCol w:w="2120"/>
        <w:gridCol w:w="2120"/>
        <w:gridCol w:w="2330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700"/>
        <w:gridCol w:w="993"/>
        <w:gridCol w:w="1700"/>
        <w:gridCol w:w="3794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