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026e" w14:textId="9930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2013 жылғы 21 желтоқсандағы "Ақсу ауданының 2014-2016 жылдарға арналған аудандық бюджеті туралы" N 26-165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2014 жылғы 04 сәуірдегі N 29-181 шешімі. Алматы облысының Әділет департаментінде 2014 жылы 15 сәуірде N 2662 болып тіркелді. Күші жойылды - Алматы облысы Ақсу аудандық мәслихатының 2017 жылғы 17 наурыздағы № 12-57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Ақсу аудандық мәслихатының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аудандық мәслихатының 2013 жылғы 21 желтоқсандағы "Ақсу ауданының 2014-2016 жылдарға арналған аудандық бюджеті туралы" N 26-165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2541 нөмірімен тіркелген, 2014 жылғы 11 қаңтардағы N 2(9687), 2014 жылғы 18 қаңтардағы N 3(9688) аудандық "Ақсу Өңірі" газетінде жарияланған), Ақсу аудандық мәслихатының 2014 жылғы 10 ақпандағы "Ақсу аудандық мәслихатының 2013 жылғы 21 желтоқсандағы "Ақсу ауданының 2014-2016 жылдарға арналған аудандық бюджеті туралы" N 26-165 шешіміне өзгерістер енгізу туралы" N 27-172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ақпандағы нормативтік құқықтық актілерді мемлекеттік тіркеу Тізілімінде 2586 нөмірімен тіркелген, 2014 жылғы 1 наурыздағы N 9(9694) аудандық "Ақсу Өңірі"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"Кірістер" "4254855" саны "4547680"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 түсімі" "4131726" саны "4424551"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"656913" саны "895878"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"1057423" саны "1111283"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"Шығындар" "4163627" саны "4455859"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мәслихаттың "Бюджет, әлеуметтік-мәдениет салалары, жастар саясаты, заңдылық және құқық қорғау мәселелері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"Ақсу аудандық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Жандосова Гүлнара Жандосқызы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04 сәуірдегі "Ақсу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"Ақсу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26-165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29-181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26-165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2014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983"/>
        <w:gridCol w:w="1682"/>
        <w:gridCol w:w="983"/>
        <w:gridCol w:w="2828"/>
        <w:gridCol w:w="5194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060"/>
        <w:gridCol w:w="1503"/>
        <w:gridCol w:w="1504"/>
        <w:gridCol w:w="397"/>
        <w:gridCol w:w="3054"/>
        <w:gridCol w:w="37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4 455 859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2 751 569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199 385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199 385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1 932 518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1 931 920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619 666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сайынға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159 988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321"/>
        <w:gridCol w:w="1875"/>
        <w:gridCol w:w="1875"/>
        <w:gridCol w:w="495"/>
        <w:gridCol w:w="2433"/>
        <w:gridCol w:w="29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несие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346"/>
        <w:gridCol w:w="2304"/>
        <w:gridCol w:w="1346"/>
        <w:gridCol w:w="864"/>
        <w:gridCol w:w="1347"/>
        <w:gridCol w:w="4229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227"/>
        <w:gridCol w:w="1227"/>
        <w:gridCol w:w="1227"/>
        <w:gridCol w:w="5480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725"/>
        <w:gridCol w:w="725"/>
        <w:gridCol w:w="725"/>
        <w:gridCol w:w="3778"/>
        <w:gridCol w:w="4897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49"/>
        <w:gridCol w:w="1796"/>
        <w:gridCol w:w="1050"/>
        <w:gridCol w:w="673"/>
        <w:gridCol w:w="3010"/>
        <w:gridCol w:w="4049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1494"/>
        <w:gridCol w:w="2120"/>
        <w:gridCol w:w="2120"/>
        <w:gridCol w:w="2330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71"/>
        <w:gridCol w:w="1662"/>
        <w:gridCol w:w="971"/>
        <w:gridCol w:w="1662"/>
        <w:gridCol w:w="3361"/>
        <w:gridCol w:w="3050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