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1d35" w14:textId="65a1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2014 жылғы 06 тамыздағы № 33-210 шешімі. Алматы облысының Әділет департаментімен 2014 жылы 13 тамызда № 2812 болып тіркелді. Күші жойылды - Алматы облысы Ақсу аудандық мәслихатының 2017 жылғы 17 наурыздағы № 12-57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Ақсу аудандық мәслихатының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2013 жылғы 21 желтоқсандағы "Ақсу ауданының 2014-2016 жылдарға арналған аудандық бюджеті туралы" № 26-165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2541 тіркелген, 2014 жылғы 11 қаңтардағы № 2(9687), 2014 жылғы 18 қаңтардағы № 3(9688) аудандық "Ақсу Өңірі" газетінде жарияланған), Ақсу аудандық мәслихатының 2014 жылғы 10 ақпандағы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27-172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№ 2586 тіркелген, 2014 жылғы 1 наурыздағы № 9 (9694) аудандық "Ақсу Өңірі" газетінде жарияланған), Ақсу аудандық мәслихатының 2014 жылғы 4 сәуірдегі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29-181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 нормативтік құқықтық актілерді мемлекеттік тіркеу Тізілімінде № 2662 тіркелген, 2014 жылғы 26 сәуірдегі № 17(9702) аудандық "Ақсу Өңірі" газетінде жарияланған), Ақсу аудандық мәслихатының 2014 жылғы 05 мамырдағы "Ақсу аудандық мәслихатының 2013 жылғы 21 желтоқсандағы "Ақсу ауданының 2014-2016 жылдарға арналған аудандық бюджеті туралы" № 26-165 шешіміне өзгерістер енгізу туралы" № 31-194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16 мамырда нормативтік құқықтық актілерді мемлекеттік тіркеу Тізілімінде № 2706 тіркелген, 2014 жылғы 31 мамырдағы № 22(9707) аудандық "Ақсу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Ақсу ауданының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4503122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98780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11955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12394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4379993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1111313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851290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4410446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25616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31401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5785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(-)30874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30874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"Ақсу аудандық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бюджеттік жоспарлау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Гүлнара Жандосқызы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06 тамыздағы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желтоқсандағы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26-165 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33-210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26-165 шешімімен бекітілген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772"/>
        <w:gridCol w:w="1036"/>
        <w:gridCol w:w="2981"/>
        <w:gridCol w:w="5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138"/>
        <w:gridCol w:w="1614"/>
        <w:gridCol w:w="1615"/>
        <w:gridCol w:w="3280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сайынға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321"/>
        <w:gridCol w:w="1875"/>
        <w:gridCol w:w="1875"/>
        <w:gridCol w:w="495"/>
        <w:gridCol w:w="2433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378"/>
        <w:gridCol w:w="1389"/>
        <w:gridCol w:w="892"/>
        <w:gridCol w:w="1888"/>
        <w:gridCol w:w="43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7"/>
        <w:gridCol w:w="1227"/>
        <w:gridCol w:w="1227"/>
        <w:gridCol w:w="5480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770"/>
        <w:gridCol w:w="4015"/>
        <w:gridCol w:w="5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712"/>
        <w:gridCol w:w="3184"/>
        <w:gridCol w:w="4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445"/>
        <w:gridCol w:w="2050"/>
        <w:gridCol w:w="2050"/>
        <w:gridCol w:w="2660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0"/>
        <w:gridCol w:w="993"/>
        <w:gridCol w:w="1700"/>
        <w:gridCol w:w="3794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