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8587" w14:textId="db48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2014 жылғы 16 қазандағы № 34-217 шешімі. Алматы облысының Әділет департаментінде 2014 жылы 24 қазанда № 2878 болып тіркелді. Күші жойылды - Алматы облысы Ақсу аудандық мәслихатының 2017 жылғы 17 наурыздағы № 12-57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Ақсу аудандық мәслихатының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2013 жылғы 21 желтоқсандағы "Ақсу ауданының 2014-2016 жылдарға арналған аудандық бюджеті туралы" № 26-165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2541 тіркелген, 2014 жылғы 11 қаңтардағы № 2(9687), 2014 жылғы 18 қаңтардағы № 3(9688) аудандық "Ақсу өңірі" газетінде жарияланған), Ақсу аудандық мәслихатының 2014 жылғы 10 ақпандағы "Ақсу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туралы" № 27-172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ақпандағы нормативтік құқықтық актілерді мемлекеттік тіркеу Тізілімінде № 2586 тіркелген, 2014 жылғы 1 наурыздағы № 9 (9694) аудандық "Ақсу өңірі" газетінде жарияланған), Ақсу аудандық мәслихатының 2014 жылғы 4 сәуірдегі "Ақсу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туралы" № 29-181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 нормативтік құқықтық актілерді мемлекеттік тіркеу Тізілімінде № 2662 тіркелген, 2014 жылғы 26 сәуірдегі № 17(9702) аудандық "Ақсу өңірі" газетінде жарияланған), Ақсу аудандық мәслихатының 2014 жылғы 05 мамырдағы "Ақсу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туралы" № 31-194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16 мамырда нормативтік құқықтық актілерді мемлекеттік тіркеу Тізілімінде № 2706 тіркелген, 2014 жылғы 31 мамырдағы № 22(9707) аудандық "Ақсу өңірі" газетінде жарияланған), Ақсу аудандық мәслихатының 2014 жылғы 06 тамыздағы "Ақсу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туралы" № 33-210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13 тамызда нормативтік құқықтық актілерді мемлекеттік тіркеу Тізілімінде № 2812 тіркелген, 2014 жылғы 23 тамыздағы № 34(9719) аудандық "Ақсу өңірі"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Ақсу ауданының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4546667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97323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6155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19651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4423538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1269305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736843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2417390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4454975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25616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31401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5785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(-)30874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30874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мәслихаттың "Бюджет, әлеуметтік-мәдениет салалары, жастар саясаты, заңдылық және құқық қорғау мәселелері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қазандағы 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"Ақсу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туралы" № 26-165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өзгерістер енгізу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34-217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№ 26-165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2014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772"/>
        <w:gridCol w:w="1036"/>
        <w:gridCol w:w="2981"/>
        <w:gridCol w:w="5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138"/>
        <w:gridCol w:w="1614"/>
        <w:gridCol w:w="1615"/>
        <w:gridCol w:w="3280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 және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953"/>
        <w:gridCol w:w="1954"/>
        <w:gridCol w:w="2535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2564"/>
        <w:gridCol w:w="1498"/>
        <w:gridCol w:w="2035"/>
        <w:gridCol w:w="4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6251"/>
        <w:gridCol w:w="2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792"/>
        <w:gridCol w:w="4572"/>
        <w:gridCol w:w="53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950"/>
        <w:gridCol w:w="1139"/>
        <w:gridCol w:w="3676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1494"/>
        <w:gridCol w:w="2120"/>
        <w:gridCol w:w="2120"/>
        <w:gridCol w:w="2330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