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4dff" w14:textId="dc14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2014 жылғы 08 қазандағы № 551 қаулысы. Алматы облысының Әділет департаментінде 2014 жылы 31 қазанда № 2897 болып тіркелді. Күші жойылды - Алматы облысы Ақсу ауданы әкімдігінің 2018 жылғы 2 ақпандағы № 45 қаулысымен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Ақсу ауданы әкімдігінің 02.02.2018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Ақсу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Сәбит Бейсебекұлы Қорғанбаевқа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"08" қазан 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мен оқыту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тапсырысын, жан 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шаққандағы қаржыландыру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ақы төлеу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туралы" № 551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 бойынша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396"/>
        <w:gridCol w:w="2401"/>
        <w:gridCol w:w="3657"/>
        <w:gridCol w:w="302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ауданы</w:t>
            </w:r>
          </w:p>
          <w:bookmarkEnd w:id="7"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5"/>
        <w:gridCol w:w="2659"/>
        <w:gridCol w:w="3766"/>
        <w:gridCol w:w="26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ата-аналардың бір айға төлемақы мөлшері (теңге)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10"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</w:tr>
      <w:tr>
        <w:trPr>
          <w:trHeight w:val="30" w:hRule="atLeast"/>
        </w:trPr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  <w:bookmarkEnd w:id="11"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