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19c7" w14:textId="f1a1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2014 жылғы 16 қазандағы № 34-222 шешімі. Алматы облысының Әділет департаментінде 2014 жылы 17 қарашада № 2920 болып тіркелді. Күші жойылды - Алматы облысы Ақсу аудандық мәслихатының 2016 жылғы 22 тамыздағы № 7-27 шешімімен</w:t>
      </w:r>
    </w:p>
    <w:p>
      <w:pPr>
        <w:spacing w:after="0"/>
        <w:ind w:left="0"/>
        <w:jc w:val="left"/>
      </w:pPr>
      <w:r>
        <w:rPr>
          <w:rFonts w:ascii="Times New Roman"/>
          <w:b w:val="false"/>
          <w:i w:val="false"/>
          <w:color w:val="ff0000"/>
          <w:sz w:val="28"/>
        </w:rPr>
        <w:t xml:space="preserve">      Ескерту. Күші жойылды – Алматы облысы Ақсу аудандық мәслихатының 22.08.2016 </w:t>
      </w:r>
      <w:r>
        <w:rPr>
          <w:rFonts w:ascii="Times New Roman"/>
          <w:b w:val="false"/>
          <w:i w:val="false"/>
          <w:color w:val="ff0000"/>
          <w:sz w:val="28"/>
        </w:rPr>
        <w:t>№ 7-27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Ақсу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"Бюджет және әлеуметтік-мәдениет салаларын дамыту, жастар саясаты, заңдылық және құқық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Серпербаев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ауданының әлеуметтік көмек</w:t>
            </w:r>
            <w:r>
              <w:br/>
            </w:r>
            <w:r>
              <w:rPr>
                <w:rFonts w:ascii="Times New Roman"/>
                <w:b w:val="false"/>
                <w:i w:val="false"/>
                <w:color w:val="000000"/>
                <w:sz w:val="20"/>
              </w:rPr>
              <w:t>көрсетудің, оның мөлшерлерін</w:t>
            </w:r>
            <w:r>
              <w:br/>
            </w:r>
            <w:r>
              <w:rPr>
                <w:rFonts w:ascii="Times New Roman"/>
                <w:b w:val="false"/>
                <w:i w:val="false"/>
                <w:color w:val="000000"/>
                <w:sz w:val="20"/>
              </w:rPr>
              <w:t>белгілеудің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 бекіту</w:t>
            </w:r>
            <w:r>
              <w:br/>
            </w:r>
            <w:r>
              <w:rPr>
                <w:rFonts w:ascii="Times New Roman"/>
                <w:b w:val="false"/>
                <w:i w:val="false"/>
                <w:color w:val="000000"/>
                <w:sz w:val="20"/>
              </w:rPr>
              <w:t>туралы" Ақсу аудандық мәслихатының</w:t>
            </w:r>
            <w:r>
              <w:br/>
            </w:r>
            <w:r>
              <w:rPr>
                <w:rFonts w:ascii="Times New Roman"/>
                <w:b w:val="false"/>
                <w:i w:val="false"/>
                <w:color w:val="000000"/>
                <w:sz w:val="20"/>
              </w:rPr>
              <w:t>2014 жылғы "16" қазандағы № 34-222</w:t>
            </w:r>
            <w:r>
              <w:br/>
            </w:r>
            <w:r>
              <w:rPr>
                <w:rFonts w:ascii="Times New Roman"/>
                <w:b w:val="false"/>
                <w:i w:val="false"/>
                <w:color w:val="000000"/>
                <w:sz w:val="20"/>
              </w:rPr>
              <w:t>шешіміне қосымша</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мұқтаж азаматтардың жекелеген санаттарының тізбесін айқындаудың</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76 айлық есептік көрсеткіш;</w:t>
      </w:r>
      <w:r>
        <w:br/>
      </w:r>
      <w:r>
        <w:rPr>
          <w:rFonts w:ascii="Times New Roman"/>
          <w:b w:val="false"/>
          <w:i w:val="false"/>
          <w:color w:val="000000"/>
          <w:sz w:val="28"/>
        </w:rPr>
        <w:t>
      2) женілдіктер мен кепілдіктер жағынан Ұлы Отан соғысына қатысушыларға теңестірілген адамдар – 26 айлық есептік көрсеткіш;</w:t>
      </w:r>
      <w:r>
        <w:br/>
      </w:r>
      <w:r>
        <w:rPr>
          <w:rFonts w:ascii="Times New Roman"/>
          <w:b w:val="false"/>
          <w:i w:val="false"/>
          <w:color w:val="000000"/>
          <w:sz w:val="28"/>
        </w:rPr>
        <w:t>
      3) женілдіктер мен кепілдіктер жағынан Ұлы Отан соғысына мүгедектеріне теңестірілген адамдар – 26 айлық есептік көрсеткіш;</w:t>
      </w:r>
      <w:r>
        <w:br/>
      </w:r>
      <w:r>
        <w:rPr>
          <w:rFonts w:ascii="Times New Roman"/>
          <w:b w:val="false"/>
          <w:i w:val="false"/>
          <w:color w:val="000000"/>
          <w:sz w:val="28"/>
        </w:rPr>
        <w:t>
      4) женілдіктер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5) әлеуметтік мәні бар аурулармен ауыратын азаматтар - 5 айлық есептік көрсеткіш;</w:t>
      </w:r>
      <w:r>
        <w:br/>
      </w:r>
      <w:r>
        <w:rPr>
          <w:rFonts w:ascii="Times New Roman"/>
          <w:b w:val="false"/>
          <w:i w:val="false"/>
          <w:color w:val="000000"/>
          <w:sz w:val="28"/>
        </w:rPr>
        <w:t>
      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отбасыларға, табыстарын есепке алмай жетім балаларға және ата-анасының қамқорлығынсыз қалған балалар – 500 айлық есептік көрсеткіш, бюджетте көзделген ағымдағы қаржы жылына арналған қаражат шегінде;</w:t>
      </w:r>
      <w:r>
        <w:br/>
      </w: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1) Қазақстан Республикасының заңнамасында көзделген негіздемелер; </w:t>
      </w:r>
      <w:r>
        <w:br/>
      </w:r>
      <w:r>
        <w:rPr>
          <w:rFonts w:ascii="Times New Roman"/>
          <w:b w:val="false"/>
          <w:i w:val="false"/>
          <w:color w:val="000000"/>
          <w:sz w:val="28"/>
        </w:rPr>
        <w:t xml:space="preserve">
      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 </w:t>
      </w:r>
      <w:r>
        <w:br/>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1-қосымшасына сәйкес адамның (отбасының) құрамы туралы мәліметтерді; </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 немесе актіні.</w:t>
      </w:r>
      <w:r>
        <w:br/>
      </w: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негіздемелер</w:t>
      </w:r>
    </w:p>
    <w:bookmarkEnd w:id="4"/>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xml:space="preserve">
      3) алушыны мемлекеттік медициналық-әлеуметтік мекемелерге тұруға жіберген; </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