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366c8" w14:textId="b7366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аудандық мәслихатының 2013 жылғы 21 желтоқсандағы "Ақсу ауданының 2014-2016 жылдарға арналған аудандық бюджеті туралы" № 26-165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аудандық мәслихатының 2014 жылғы 24 қарашадағы № 36-229 шешімі. Алматы облысының Әділет департаментінде 2014 жылы 02 желтоқсанда № 2935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Ақсу аудандық мәслихатының 2013 жылғы 21 желтоқсандағы "Ақсу ауданының 2014-2016 жылдарға арналған аудандық бюджеті туралы" №26-165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30 желтоқсандағы нормативтік құқықтық актілерді мемлекеттік тіркеу Тізілімінде №2541 тіркелген, 2014 жылғы 11 қаңтардағы №2(9687), 2014 жылғы 18 қаңтардағы №3(9688) аудандық "Ақсу өңірі" газетінде жарияланған), Ақсу аудандық мәслихатының 2014 жылғы 10 ақпандағы "Ақсу аудандық мәслихатының 2013 жылғы 21 желтоқсандағы "Ақсу ауданының 2014-2016 жылдарға арналған аудандық бюджеті туралы" №26-165 шешіміне өзгерістер енгізу туралы" № 27-172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19 ақпандағы нормативтік құқықтық актілерді мемлекеттік тіркеу Тізілімінде №2586 тіркелген, 2014 жылғы 1 наурыздағы №9 (9694) аудандық "Ақсу өңірі" газетінде жарияланған), Ақсу аудандық мәслихатының 2014 жылғы 4 сәуірдегі "Ақсу аудандық мәслихатының 2013 жылғы 21 желтоқсандағы "Ақсу ауданының 2014-2016 жылдарға арналған аудандық бюджеті туралы" №26-165 шешіміне өзгерістер енгізу туралы" №29-181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15 сәуірде нормативтік құқықтық актілерді мемлекеттік тіркеу Тізілімінде №2662 тіркелген, 2014 жылғы 26 сәуірдегі №17(9702) аудандық "Ақсу өңірі" газетінде жарияланған), Ақсу аудандық мәслихатының 2014 жылғы 05 мамырдағы "Ақсу аудандық мәслихатының 2013 жылғы 21 желтоқсандағы "Ақсу ауданының 2014-2016 жылдарға арналған аудандық бюджеті туралы" №26-165 шешіміне өзгерістер енгізу туралы" №31-194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16 мамырда нормативтік құқықтық актілерді мемлекеттік тіркеу Тізілімінде №2706 тіркелген, 2014 жылғы 31 мамырдағы №22(9707) аудандық "Ақсу өңірі" газетінде жарияланған), Ақсу аудандық мәслихатының 2014 жылғы 06 тамыздағы "Ақсу аудандық мәслихатының 2013 жылғы 21 желтоқсандағы "Ақсу ауданының 2014-2016 жылдарға арналған аудандық бюджеті туралы" №26-165 шешіміне өзгерістер енгізу туралы" №33-210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13 тамызда нормативтік құқықтық актілерді мемлекеттік тіркеу Тізілімінде №2812 тіркелген, 2014 жылғы 23 тамыздағы №34(9719) аудандық "Ақсу өңірі" газетінде жарияланған), Ақсу аудандық мәслихатының 2014 жылғы 16 қазандағы "Ақсу аудандық мәслихатының 2013 жылғы 21 желтоқсандағы "Ақсу ауданының 2014-2016 жылдарға арналған аудандық бюджеті туралы" №26-165 шешіміне өзгерістер енгізу туралы" №34-217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24 қазанда нормативтік құқықтық актілерді мемлекеттік тіркеу Тізілімінде №2878 тіркелген, 2014 жылғы 01 қарашадағы №44(9729) аудандық "Ақсу өңірі"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Ақсу ауданының 2014-2016 жылдарға арналған аудандық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4545817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97323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6155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19651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4422688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1268455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736843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субвенциялар 2417390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4452059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27682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33467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5785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(-)32940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32940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мәслихаттың "Бюджет, әлеуметтік-мәдениет салалары, жастар саясаты, заңдылық және құқық қорғау мәселелері жөніндегі тұрақты комиссиясына"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О. Алибаев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Ғ. Мұсабаланов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Ақсу аудандық мәслихатының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қарашадағы "Ақсу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21 желтоқсандағы "Ақсу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2014-2016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 №26-165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туралы" №36-229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Ақсу аудандық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желтоқсандағы "Ақсу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2014 - 2016 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№ 26-165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1 қосымша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Ақсу ауданының 2014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753"/>
        <w:gridCol w:w="753"/>
        <w:gridCol w:w="753"/>
        <w:gridCol w:w="9733"/>
        <w:gridCol w:w="1613"/>
      </w:tblGrid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4545817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97323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87059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32302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42594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түсiмдер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19651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14807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14807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4422688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4422688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4422688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73"/>
        <w:gridCol w:w="693"/>
        <w:gridCol w:w="673"/>
        <w:gridCol w:w="413"/>
        <w:gridCol w:w="9673"/>
        <w:gridCol w:w="161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4452059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516862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 органдар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489767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14025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229161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155574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аппараты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246581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242418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12643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12643</w:t>
            </w:r>
          </w:p>
        </w:tc>
      </w:tr>
      <w:tr>
        <w:trPr>
          <w:trHeight w:val="10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және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14452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14452</w:t>
            </w:r>
          </w:p>
        </w:tc>
      </w:tr>
      <w:tr>
        <w:trPr>
          <w:trHeight w:val="10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мен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14247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43995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43995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оларды жою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43035</w:t>
            </w:r>
          </w:p>
        </w:tc>
      </w:tr>
      <w:tr>
        <w:trPr>
          <w:trHeight w:val="10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2345243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200505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200505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28306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 асыру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172199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2011288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аппараты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2010690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1945306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65384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124534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13294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 оқулықтар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оқу-әдiстемелiк кешендерді сатып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21371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қамқоршыларға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(қорғаншыларға)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15038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 шығыстары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72335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96371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76968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 бағдарламалар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76968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22339</w:t>
            </w:r>
          </w:p>
        </w:tc>
      </w:tr>
      <w:tr>
        <w:trPr>
          <w:trHeight w:val="10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беру, әлеуметтік қамтамасыз ету, мәдениет,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 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22369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10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 мамандарының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көрсетуін, жеке көмекшілермен қамтамасыз ету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 қызметтер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19403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 бағдарламалар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19403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1000048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346399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285715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226262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59453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</w:t>
            </w:r>
          </w:p>
        </w:tc>
      </w:tr>
      <w:tr>
        <w:trPr>
          <w:trHeight w:val="8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 абаттандыру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56721</w:t>
            </w:r>
          </w:p>
        </w:tc>
      </w:tr>
      <w:tr>
        <w:trPr>
          <w:trHeight w:val="8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 саласында 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бойынша қызметтер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ұйымдардың күрделі шығыстары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46117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575849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575849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133637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442212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аппараты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70941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62789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162408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104928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104928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104928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жарыстар өткiзу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33834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33834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33013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 жер қатынастары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195408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14479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14339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24466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жануарлардан алынатын өнімдер мен шикізаттың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 иелеріне өтеу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</w:t>
            </w:r>
          </w:p>
        </w:tc>
      </w:tr>
      <w:tr>
        <w:trPr>
          <w:trHeight w:val="8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 қатынастары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139809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139809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139809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28206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22234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22234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22234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46514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38433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16586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16586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33"/>
        <w:gridCol w:w="773"/>
        <w:gridCol w:w="733"/>
        <w:gridCol w:w="753"/>
        <w:gridCol w:w="8693"/>
        <w:gridCol w:w="161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27682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33467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33467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33467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33467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033"/>
        <w:gridCol w:w="913"/>
        <w:gridCol w:w="753"/>
        <w:gridCol w:w="8753"/>
        <w:gridCol w:w="163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</w:p>
        </w:tc>
      </w:tr>
      <w:tr>
        <w:trPr>
          <w:trHeight w:val="4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</w:p>
        </w:tc>
      </w:tr>
      <w:tr>
        <w:trPr>
          <w:trHeight w:val="4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53"/>
        <w:gridCol w:w="833"/>
        <w:gridCol w:w="813"/>
        <w:gridCol w:w="9073"/>
        <w:gridCol w:w="167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33"/>
        <w:gridCol w:w="773"/>
        <w:gridCol w:w="773"/>
        <w:gridCol w:w="9213"/>
        <w:gridCol w:w="167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-32940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32940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33467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33467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33467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33467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13"/>
        <w:gridCol w:w="853"/>
        <w:gridCol w:w="913"/>
        <w:gridCol w:w="8973"/>
        <w:gridCol w:w="169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