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0fb5" w14:textId="2090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2014 жылғы 19 желтоқсандағы № 37-233 шешімі. Алматы облысының Әділет департаментінде 2014 жылы 29 желтоқсанда № 2986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04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5196228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125375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21344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8007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5041502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1154827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1439971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2446704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5229327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39393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47469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8024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4000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(-)76544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76544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Ақсу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46-285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Ауданның жергілікті атқарушы органының 2015 жылға арналған резерві 1418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аудандық бюджетті атқару процесінде секвестрлеуге жатпайтын аудандық бюджеттік бағдарламалар тізібесі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2015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180 мың теңге сомасында трансферттер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Ауылдық округтерінің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Алматы облысы Ақсу аудандық мәслихатының 09.11.2015 </w:t>
      </w:r>
      <w:r>
        <w:rPr>
          <w:rFonts w:ascii="Times New Roman"/>
          <w:b w:val="false"/>
          <w:i w:val="false"/>
          <w:color w:val="ff0000"/>
          <w:sz w:val="28"/>
        </w:rPr>
        <w:t>№ 45-279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мәслихаттың "Бюджет, әлеуметтік-мәдениет салалары, жастар саясаты, заңдылық және құқық қорғау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2014 жылғы 19 желтоқсандағы "Ақсу ауданының 2015 – 2017 жылдарға арналған бюджеті туралы" № 37-233 шешімімен бекітілген 1 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Ақсу ауданының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Алматы облысы Ақсу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46-285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5 229 327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3 021 207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трансферттерді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819"/>
        <w:gridCol w:w="1990"/>
        <w:gridCol w:w="1990"/>
        <w:gridCol w:w="3525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2"/>
        <w:gridCol w:w="2017"/>
        <w:gridCol w:w="2017"/>
        <w:gridCol w:w="2813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2014 жылғы 19 желтоқсандағы "Ақсу ауданының 2015 – 2017 жылдарға арналған бюджеті туралы" № 37-233 шешімімен бекітілген 2 қосымша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Ақсу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1176"/>
        <w:gridCol w:w="1176"/>
        <w:gridCol w:w="310"/>
        <w:gridCol w:w="5072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4 327 436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2 527 312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1 980 316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1 979 676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Ақсу аудандық мәслихатының 2014 жылғы 19 желтоқсандағы "Ақсу ауданының 2015 – 2017 жылдарға арналған бюджеті туралы" № 37-233 шешімімен бекітілген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1176"/>
        <w:gridCol w:w="1176"/>
        <w:gridCol w:w="310"/>
        <w:gridCol w:w="5072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4 495 469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3 056 723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2014 жылғы 19 желтоқсандағы "Ақсу ауданының 2015 – 2017 жылдарға арналған бюджеті туралы" № 37-233 шешімімен бекітілген 4 қосымша</w:t>
            </w:r>
          </w:p>
        </w:tc>
      </w:tr>
    </w:tbl>
    <w:bookmarkStart w:name="z7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секвестрлеуге жатпайтын аудандық бюджеттік бағдарламалар тізібесі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2744"/>
        <w:gridCol w:w="2744"/>
        <w:gridCol w:w="725"/>
        <w:gridCol w:w="38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мәслихатының 2014 жылғы 19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ауданының 2015 - 2017 жылдарға арналған бюджеті туралы" № 37-233 шешіміне 5- қосымша</w:t>
            </w:r>
          </w:p>
        </w:tc>
      </w:tr>
    </w:tbl>
    <w:bookmarkStart w:name="z3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5994"/>
        <w:gridCol w:w="4044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"Суықсай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