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faa36" w14:textId="b7faa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Жансүгіров поселкелік округі әкімінің 2009 жылғы 14 қыркүйектегі "Жансүгіров поселкесіндегі Шавров көшесінің атауын Ораз Жұмашев көшесі атауына өзгерту туралы" № 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ауданы Жансүгіров ауылдық округі әкімінің 2014 жылғы 26 желтоқсандағы № 1 шешімі. Алматы облысы Әділет департаментінде 2015 жылғы 06 ақпанда № 3027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1998 жылғы 24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Жансүгіров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Жансүгіров поселкелік округі әкімінің 2009 жылғы 14 қыркүйектегі "Жансүгіров поселкесіндегі Шавров көшесінің атауын Ораз Жұмашев көшесі атауына өзгерту туралы" (нормативтік құқықтық актілерді мемлекеттік тіркеу Тізілімінде 2009 жылдың 16 қыркүйегінде </w:t>
      </w:r>
      <w:r>
        <w:rPr>
          <w:rFonts w:ascii="Times New Roman"/>
          <w:b w:val="false"/>
          <w:i w:val="false"/>
          <w:color w:val="000000"/>
          <w:sz w:val="28"/>
        </w:rPr>
        <w:t>№ 2-4-91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"Ақсу өңірі" газеттінде 2009 жылдың 26 қыркүйегінде № 39 (9474) жарияланған) № 1 шешіміне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атауында және бүкіл мәтіні бойынша "поселкесіндегі" сөздері "ауылындағы" сөздерімен, "поселкелік округінің" сөздері "ауылдық округінің" сөздерімен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кіріспесіндегі "4-тармағына" сөздері "4) тармақшасына" сөздерімен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Жансүгіров ауылдық округінің бас маманы Шоқпаров Нурлан Нурхановичке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Шарипов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