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eb5f5" w14:textId="e8eb5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Алакөл аудандық мәслихатының 2013 жылғы 21 желтоқсандағы "Алакөл ауданының 2014-2016 жылдарға арналған бюджеті туралы" N 25-1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Алакөл аудандық мәслихатының 2014 жылғы 08 ақпандағы N 26-1 шешімі. Алматы облысының Әділет департаментімен 2014 жылы 14 ақпанда N 2577 болып тіркелді. Күші жойылды - Алматы облысы Алакөл аудандық мәслихатының 2015 жылғы 27 мамырдағы № 49-5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Ескерту. Күші жойылды – Алматы облысы Алакөл аудандық мәслихатының 27.05.2015 </w:t>
      </w:r>
      <w:r>
        <w:rPr>
          <w:rFonts w:ascii="Times New Roman"/>
          <w:b w:val="false"/>
          <w:i w:val="false"/>
          <w:color w:val="ff0000"/>
          <w:sz w:val="28"/>
        </w:rPr>
        <w:t>№ 49-5</w:t>
      </w:r>
      <w:r>
        <w:rPr>
          <w:rFonts w:ascii="Times New Roman"/>
          <w:b w:val="false"/>
          <w:i w:val="false"/>
          <w:color w:val="ff0000"/>
          <w:sz w:val="28"/>
        </w:rPr>
        <w:t> 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түпнұсқасының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4 желтоқсанындағы Бюджет кодексінің 104-бабының 4-тармағының </w:t>
      </w:r>
      <w:r>
        <w:rPr>
          <w:rFonts w:ascii="Times New Roman"/>
          <w:b w:val="false"/>
          <w:i w:val="false"/>
          <w:color w:val="000000"/>
          <w:sz w:val="28"/>
        </w:rPr>
        <w:t>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106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Алакөл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ШЕШIМ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Алакөл аудандық мәслихатының 2013 жылғы 21 желтоқсандағы "Алакөл ауданының 2014-2016 жылдарға арналған бюджеті туралы" N 25-1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(2013 жылғы 30 желтоқсандағы нормативтік құқықтық актілерді мемлекеттік тіркеу Тізілімінде 2536 нөмірімен енгізілген, 2013 жылғы 18 қаңтардағы N 3, "Алакөл" газетінде жарияланған),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 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жолдары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"Кiрiстер" "6441164" саны "6830088" санына ауыстырылсын, соның iшiнде: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"трансферттер түсiмі" "5075213" саны"5464137" санына ауыстырылсын, оның iшiнде: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"ағымдағы нысаналы трансферттер" "1089963" саны "1284615"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"нысаналы даму трансферттері" "1624720" саны "1818992"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"Шығындар" "6441164" саны "6889524"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"Бюджет тапшылығы (профициті)" "-25022" саны "-84458"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"Бюджет тапшылығын қаржыландыру (профицитін пайдалану)" "25022" саны "84458"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шешімнің орындалуын бақылау аудандық мәслихаттың "Экономика, заңдылықты сақтау және бюджет жөніндегі"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шешiм 2014 жылдың 1 қаңтарынан бастап қолданысқа енгiзiлсiн.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Кезекті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Жазылбеков А.Б.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Аудандық мәслихаттың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Сейрбаев Б.Т.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"КЕЛІСІЛДІ"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Аудандық экономика 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бюджеттік жоспарлау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бөлімінің 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Бекболатов Сатай Нұрмұхашұлы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8 ақпандағы "Алакөл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 2013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желтоқсандағы "Алакөл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2014-2016 жылдарға арналған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бюджеті туралы "N 25-1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өзгерістер енгізу туралы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"N 26-1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"Алакөл ауданының 2014-2016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жылдарға арналған бюджеті туралы"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25-1 шешімімен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1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Алакөл ауданының 2014 жылға арналған аудандық бюджеті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3"/>
        <w:gridCol w:w="1123"/>
        <w:gridCol w:w="1123"/>
        <w:gridCol w:w="2997"/>
        <w:gridCol w:w="593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Кірістер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6830088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Салықтық түсімдер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салығы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ішкі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қызметі жүргізгені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оған уәкілеттігі бар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 немесе лауазымды адамдар құжаттар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учаскелерін жалдау құқығын сатқаны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5464137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5464137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5464137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7"/>
        <w:gridCol w:w="664"/>
        <w:gridCol w:w="1613"/>
        <w:gridCol w:w="1613"/>
        <w:gridCol w:w="3760"/>
        <w:gridCol w:w="35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Функциялық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 әкімшілігі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6889524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 функцияларын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орындайтын өкілді, атқарушы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мәслихатының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ауыл, ауылдық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бюджеттін орындау және ауданның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меншігін басқару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жекешелендіруден кейінгі қызмет және осыған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экономика және бюджеттік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жүйесін қалыптастыру мен дамыту және ауданды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жөніндегі жұмыстарды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өрттерінің, сондай-ақ мемлекеттік өртке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қарсы қызмет органдары құрылмаған 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мекендерде өрттердің алдын алу және оларды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қызметі қоғамдық тәртіп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қауіпсіздік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қозғалысы қауіпсіздігін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3974184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тапсырысын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2767480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тегін алып баруды және кері алып келуді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2762826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2750173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жеткіншектерге қосымша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866838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686838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мемлекеттік білім беру мекемелері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оқулықтар мен оқу-әдістемелік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олимпиадаларын және мектептен тыс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ата-аналарының қамқорынсыз қалған баланы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(балаларды) күтіп ұстауға асыраушыларына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 сайынғы ақшалай қаражат төлемдері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кұрылыс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беру, әлеуметтік қамтамасыз ету,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ветеринария мамандарына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сатып алуға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мұқтаж азаматтардың жекелеген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сәйкес, мұқтаж мүгедектерді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гигиеналық құралдармен және ымдау тілі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мамандарының қызмет көрсетуін,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жұмыспен қамтуды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етуді және халық үшін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іске асыру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төлемдерді есептеу, төлеу мен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1763308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 және ауылдық елді мекендерді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шеңберінде объектілерді жөндеу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жобалау, салу және (немесе)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жобалау, дамыту, жайластыру және (немесе)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сатып алу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үй-коммуналдық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 және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 қоры саласындағы жергілікті деңгейде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үй-коммуналдық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коммуналдық меншігіндегі жылу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жүйелерін пайдалануды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үй-коммуналдық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мәдениет және тілдерді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деңгейде спорттық жарыстар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 аудан құрама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командаларының мүшелерін дайындау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мәдениет және тілдерді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кеңістікті ұйымдастыру жөніндегі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мәдениет және тілдерді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нығайту және азаматтардың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сенімділігін қалыптастыру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қорғалатын табиғи аумақтар,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жануарлар дүниесін қорғау,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экономика және бюджеттік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ветеринариялық іс-шараларды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қатынастары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жер қатынастарын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қоршаған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ортаны қорғау және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кұрылыс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Көлік және коммуникация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 көлігі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көшелерін күрделі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коммуникациялар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 дамыту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өңірлердің экономикалық дамуына жәрдемдесу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бойыншашараларды іске асыруда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жергілікті атқарушы органының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қорғалатын табиғи аумақтар,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жануарлар дүниесін қорғау,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экономика және бюджеттік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үшін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4"/>
        <w:gridCol w:w="2455"/>
        <w:gridCol w:w="1435"/>
        <w:gridCol w:w="1949"/>
        <w:gridCol w:w="50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сынып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3"/>
        <w:gridCol w:w="1785"/>
        <w:gridCol w:w="1043"/>
        <w:gridCol w:w="3533"/>
        <w:gridCol w:w="48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сынып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-84 458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 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6"/>
        <w:gridCol w:w="961"/>
        <w:gridCol w:w="2335"/>
        <w:gridCol w:w="2336"/>
        <w:gridCol w:w="1651"/>
        <w:gridCol w:w="33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Функциялық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 әкімшілігі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бөлінген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бюджеттік кредиттерді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