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6d6b" w14:textId="08f6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2013 жылғы 21 желтоқсандағы "Алакөл ауданының 2014-2016 жылдарға арналған бюджеті туралы" N 25-1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2014 жылғы 04 сәуірдегі N 29-2 шешімі. Алматы облысының Әділет департаментінде 2014 жылы 14 сәуірде N 2652 болып тіркелді. Күші жойылды - Алматы облысы Алакөл аудандық мәслихатының 2015 жылғы 27 мамырдағы № 49-5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Алакөл аудандық мәслихатының 27.05.2015 № 49-5</w:t>
      </w:r>
      <w:r>
        <w:rPr>
          <w:rFonts w:ascii="Times New Roman"/>
          <w:b w:val="false"/>
          <w:i w:val="false"/>
          <w:color w:val="ff0000"/>
          <w:sz w:val="28"/>
        </w:rPr>
        <w:t>№ 49-5 </w:t>
      </w:r>
      <w:r>
        <w:rPr>
          <w:rFonts w:ascii="Times New Roman"/>
          <w:b w:val="false"/>
          <w:i w:val="false"/>
          <w:color w:val="ff0000"/>
          <w:sz w:val="28"/>
        </w:rPr>
        <w:t> 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желтоқсанындағы Қазақстан Республикасы Бюджет кодексінің 106-бабы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Алакөл аудандық мәслихаттың 2013 жылғы 21 желтоқсандағы "Алакөл ауданының 2014-2016 жылдарға арналған бюджеті туралы" N 25-1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2536 нөмірімен тіркелген, 2013 жылғы 18 қаңтардағы N 3, "Алакөл" газетінде жарияланған), Алакөл аудандық мәслихатының 2014 жылғы 8 ақпандағы "Алакөл аудандық мәслихаттың 2013 жылғы 21 желтоқсандағы "Алакөл ауданының 2014-2016 жылдарға арналған бюджеті туралы" N 25-1 шешіміне өзгерістер енгізу туралы" N 26-1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ақпандағы нормативтік құқықтық актілерді мемлекеттік тіркеу Тізілімінде 2577 нөмірімен тіркелген, 2014 жылғы 1 наурыздағы N 9, "Алакөл"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"6830088" саны "7070724" санына ауыстырылсын,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"трансферттер түсiмі" "5464137" саны "5704773" санына ауыстырылсын,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"ағымдағы нысаналы трансферттер" "1284615" саны "1494749"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"нысаналы даму трансферттері" "1818992" саны "1849494"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"Шығындар" "6889524" саны "7130160"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"Экономика, 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шешiм 2014 жылдың 1 қаңтарынан бастап қолданысқа енгiзiлсiн.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Жазылбеков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"Алакөл аудандық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және 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Бекболатов Сатай Нұрмұхашұлы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сәуірдегі "Алакөл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"Алакөл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 "N 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29-2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25-1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2014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053"/>
        <w:gridCol w:w="1053"/>
        <w:gridCol w:w="2812"/>
        <w:gridCol w:w="63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664"/>
        <w:gridCol w:w="1614"/>
        <w:gridCol w:w="1614"/>
        <w:gridCol w:w="3278"/>
        <w:gridCol w:w="3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 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 қоғамдық тәртіп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саласындағы өзгеде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4 139 985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 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ветеринария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саласындағы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көшелерін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455"/>
        <w:gridCol w:w="1435"/>
        <w:gridCol w:w="1949"/>
        <w:gridCol w:w="5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841"/>
        <w:gridCol w:w="1076"/>
        <w:gridCol w:w="3258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961"/>
        <w:gridCol w:w="2335"/>
        <w:gridCol w:w="2336"/>
        <w:gridCol w:w="1651"/>
        <w:gridCol w:w="3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