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9671" w14:textId="bcb9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2014 жылғы 27 ақпандағы "Алакөл аудаңдық мәслихатының Регламентін бекіту туралы" N 27-1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2014 жылғы 05 мамырдағы N 31-6 шешімі. Алматы облысының Әділет департаментінде 2014 жылы 15 мамырда N 2701 болып тіркелді. Күші жойылды - Алматы облысы Алакөл аудандық мәслихатының 2018 жылғы 27 наурыздағы № 31-3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аудандық мәслихатының 27.03.2018 </w:t>
      </w:r>
      <w:r>
        <w:rPr>
          <w:rFonts w:ascii="Times New Roman"/>
          <w:b w:val="false"/>
          <w:i w:val="false"/>
          <w:color w:val="ff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2001 жылғы 23 қаңтардағы Қазақстан Республикасы Заңының 8-бабы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"Мәслихаттың үлгі регламентін бекіту туралы" 2013 жылғы 3 желтоқсандағы N 704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2014 жылғы 27 ақпандағы "Алакөл аудаңдық мәслихатының Регламентін бекіту туралы" N 27-1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жылы 20 наурызда N 2626 тіркелген, 2014 жылы 05 сәуірде аудандық "Алакөл" газетінің N 14(7584) жарияланған) келесі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"Облыстың тексеру комиссиясының бюджеттің атқарылуы туралы есебін мәслихат жыл сайын қарайды."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 аппаратының басшысы Сағындық Қауанұлы Ақтымбаевқа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Жазылбеков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Б.Сейрбаев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