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5240" w14:textId="b965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2013 жылғы 21 желтоқсандағы "Алакөл ауданының 2014-2016 жылдарға арналған бюджеті туралы" N 25-1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2014 жылғы 05 мамырдағы N 31-1 шешімі. Алматы облысының Әділет департаментінде 2014 жылы 15 мамырда N 2702 болып тіркелді. Күші жойылды - Алматы облысы Алакөл аудандық мәслихатының 2015 жылғы 27 мамырдағы № 49-5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27.05.2015 № 49-5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желтоқсанындағы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мәслихаттың 2013 жылғы 21 желтоқсандағы "Алакөл ауданының 2014-2016 жылдарға арналған бюджеті туралы" N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2536 нөмірімен тіркелген, 2013 жылғы 18 қаңтардағы N 3, "Алакөл" газетінде жарияланған), Алакөл аудандық мәслихатының 2014 жылғы 8 ақпандағы "Алакөл аудандық мәслихаттың 2013 жылғы 21 желтоқсандағы "Алакөл ауданының 2014-2016 жылдарға арналған бюджеті туралы" N 25-1 шешіміне өзгерістер енгізу туралы" N 26-1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ақпандағы нормативтік құқықтық актілерді мемлекеттік тіркеу Тізілімінде 2577 нөмірімен тіркелген, 2014 жылғы 1 наурыздағы N 9, "Алакөл" газетінде жарияланған), Алакөл аудандық мәслихатының 2014 жылғы 4 сәуірдегі "Алакөл аудандық мәслихаттың 2013 жылғы 21 желтоқсандағы "Алакөл ауданының 2014-2016 жылдарға арналған бюджеті туралы" N 25-1 шешіміне өзгерістер енгізу туралы" N 29-2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2652 нөмірімен тіркелген, 2014 жылғы 19 сәуірдегі N 16,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Кiрiстер "7070724" саны "7139124" санына ауыстырылсын,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түсiмі" "5704773" саны "5773173" санына ауыстырылсын,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"1494749" саны "1559149"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"1849494" саны "1853494"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"7130160" саны "7178560"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"Қаржылық активтерімен операциялар бойынша сальдо" "0" саны "20000"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"қаржылық активтері сатып алу" "0" саны "20000"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2014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төрағасы                      Жазылбеков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 хатшысы             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"Алакөл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Бекболатов Сатай Нұрмұқашұлы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мамыр 2014 жыл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мамырдағы "Алакөл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"N 25-1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31-1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25-1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87"/>
        <w:gridCol w:w="732"/>
        <w:gridCol w:w="9053"/>
        <w:gridCol w:w="191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7 139 124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1 292 626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1 156 590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114 136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5 773 173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5 773 173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62"/>
        <w:gridCol w:w="713"/>
        <w:gridCol w:w="714"/>
        <w:gridCol w:w="8547"/>
        <w:gridCol w:w="19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7 178 560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530 246</w:t>
            </w:r>
          </w:p>
        </w:tc>
      </w:tr>
      <w:tr>
        <w:trPr>
          <w:trHeight w:val="8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497 435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13 679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13 279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139 843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138 491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343 913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341 954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7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11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28 129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</w:p>
        </w:tc>
      </w:tr>
      <w:tr>
        <w:trPr>
          <w:trHeight w:val="13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саласындағы өзгеде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4 141 138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345 499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345 499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66 703</w:t>
            </w:r>
          </w:p>
        </w:tc>
      </w:tr>
      <w:tr>
        <w:trPr>
          <w:trHeight w:val="8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278 796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2 926 608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2 921 954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2 908 533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869 031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689 031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33 636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31 207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608 816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208 470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188 073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188 073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39 928</w:t>
            </w:r>
          </w:p>
        </w:tc>
      </w:tr>
      <w:tr>
        <w:trPr>
          <w:trHeight w:val="14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ветеринария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11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45 115</w:t>
            </w:r>
          </w:p>
        </w:tc>
      </w:tr>
      <w:tr>
        <w:trPr>
          <w:trHeight w:val="12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</w:p>
        </w:tc>
      </w:tr>
      <w:tr>
        <w:trPr>
          <w:trHeight w:val="17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</w:p>
        </w:tc>
      </w:tr>
      <w:tr>
        <w:trPr>
          <w:trHeight w:val="10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1 808 742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319 061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10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297 878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183 084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114 794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10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саласындағы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пайдалануды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1 102 823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272 793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52 559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24 119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54 161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</w:tr>
      <w:tr>
        <w:trPr>
          <w:trHeight w:val="9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28 823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27 712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</w:p>
        </w:tc>
      </w:tr>
      <w:tr>
        <w:trPr>
          <w:trHeight w:val="14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161 222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13 408</w:t>
            </w:r>
          </w:p>
        </w:tc>
      </w:tr>
      <w:tr>
        <w:trPr>
          <w:trHeight w:val="9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13 408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24 595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</w:p>
        </w:tc>
      </w:tr>
      <w:tr>
        <w:trPr>
          <w:trHeight w:val="11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90 138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84 657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84 657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</w:p>
        </w:tc>
      </w:tr>
      <w:tr>
        <w:trPr>
          <w:trHeight w:val="10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64 803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11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57 412</w:t>
            </w:r>
          </w:p>
        </w:tc>
      </w:tr>
      <w:tr>
        <w:trPr>
          <w:trHeight w:val="8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25 022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8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528"/>
        <w:gridCol w:w="660"/>
        <w:gridCol w:w="807"/>
        <w:gridCol w:w="8488"/>
        <w:gridCol w:w="19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0"/>
        <w:gridCol w:w="737"/>
        <w:gridCol w:w="8987"/>
        <w:gridCol w:w="19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90"/>
        <w:gridCol w:w="736"/>
        <w:gridCol w:w="8953"/>
        <w:gridCol w:w="20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-84 458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84 458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67"/>
        <w:gridCol w:w="716"/>
        <w:gridCol w:w="716"/>
        <w:gridCol w:w="8457"/>
        <w:gridCol w:w="203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1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7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