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4cdb3" w14:textId="f64cd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Алакөл ауданының 2015-2017 жылдарға арналған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Алакөл аудандық мәслихатының 2014 жылғы 19 желтоқсандағы № 42-1 шешімі. Алматы облысының Әділет департаментінде 2014 жылы 26 желтоқсанда № 2971 болып тіркелді. күші жойылды - Алматы облысы Алакөл аудандық мәслихатының 2016 жылғы 29 сәуірдегі № 3-13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– Алматы облысы Алакөл аудандық мәслихатының 29.04.2016 </w:t>
      </w:r>
      <w:r>
        <w:rPr>
          <w:rFonts w:ascii="Times New Roman"/>
          <w:b w:val="false"/>
          <w:i w:val="false"/>
          <w:color w:val="ff0000"/>
          <w:sz w:val="28"/>
        </w:rPr>
        <w:t>№ 3-13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түпнұсқасының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2008 жылғы 4 желтоқсанындағы Қазақстан Республикасы Бюджет кодексінің 9-бабының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Республикасындағы жергілікті мемлекеттік басқару және өзін-өзі басқару туралы" 2001 жылғы 23 қаңтардағы Қазақстан Республикасы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Алакөл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ШЕШIМ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2015-2017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2015 жылға келесі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7071722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1508154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12313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17329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түсімі 5533926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ағымдағы нысаналы трансферттер 2079637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нысаналы даму трансферттері 1137860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субвенциялар 2316429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7132666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22127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29730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7603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операциялар бойынша сальдо 4000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(-) 87071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(профицитін пайдалану) 87071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 тармақ жаңа редакцияда - Алматы облысы Алакґл аудандық мәслихатының 09.12.2015 </w:t>
      </w:r>
      <w:r>
        <w:rPr>
          <w:rFonts w:ascii="Times New Roman"/>
          <w:b w:val="false"/>
          <w:i w:val="false"/>
          <w:color w:val="ff0000"/>
          <w:sz w:val="28"/>
        </w:rPr>
        <w:t>№ 57-1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Ауданның жергілікті атқарушы органының 2015 жылға арналған резерві 9919 мың теңге сомасында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2015 жылға арналған бюджеттің атқару процесінде секвестрлеуге жатпайтын жергілікті бюджеттік бағдарламалар тізбесі 4 қосымшаға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3-1. 2015 жылға арналған аудандық бюджетте жергілікті өзін-өзі басқару органдарына 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1079 мың теңге сомасында трансферттер көзделгені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Аудандық маңызы бар қала, ауылдық округтер әкімдері жергілікті өзін-өзі басқарудың қолма-қол ақшаны бақылау шотына түсетін бюджет қаражатының тиімді пайдалануын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Шешім 3-1-тармақпен толықтырылды - Алматы облысы Алакөл аудандық мәслихатының 09.11.2015 </w:t>
      </w:r>
      <w:r>
        <w:rPr>
          <w:rFonts w:ascii="Times New Roman"/>
          <w:b w:val="false"/>
          <w:i w:val="false"/>
          <w:color w:val="ff0000"/>
          <w:sz w:val="28"/>
        </w:rPr>
        <w:t>№ 55-1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Осы шешімнің орындалуын бақылауды Алакөл аудандық мәслихаттың "Экономика және бюджет заңдылықты сақтау жөніндегі"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Осы шешiм 2015 жылдың 1 қаңтарынан бастап қолданысқа енгiзiледі.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Атанбеков.Б.С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Сейрбаев Б.Т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2014 жылғы 19 желтоқсандағы "Алакөл ауданының 2015-2017 жылдарға арналған бюджеті туралы" № 42-1 шешімімен бекітілген 1 қосымша</w:t>
            </w:r>
          </w:p>
        </w:tc>
      </w:tr>
    </w:tbl>
    <w:bookmarkStart w:name="z2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Алакөл ауданының 2015 жылға арналған бюджеті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 қосымша жаңа редакцияда - Алматы облысы Алакґл аудандық мәслихатының 09.12.2015 </w:t>
      </w:r>
      <w:r>
        <w:rPr>
          <w:rFonts w:ascii="Times New Roman"/>
          <w:b w:val="false"/>
          <w:i w:val="false"/>
          <w:color w:val="ff0000"/>
          <w:sz w:val="28"/>
        </w:rPr>
        <w:t>№ 57-1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154"/>
        <w:gridCol w:w="674"/>
        <w:gridCol w:w="5748"/>
        <w:gridCol w:w="4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7 071 722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1 508 154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1 369 926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1 241 197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салығы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жалдау құқығын сатқаны үшін төлем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5 533 926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5 533 926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5 533 926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8"/>
        <w:gridCol w:w="507"/>
        <w:gridCol w:w="1231"/>
        <w:gridCol w:w="1413"/>
        <w:gridCol w:w="5235"/>
        <w:gridCol w:w="30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кіші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7 132 666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471 161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Әскери мұқтаждар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 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4 159 664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3 070 009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3 033 576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3 019 089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жасөспірімдерге спорт бойынша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694 783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мемлекеттік білім беру мекемелері үшін оқулықтар мен оқу-әдістемелік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Жетім баланы (жетім балаларды) және ата-аналарының қамқорынсыз қалған баланы (балаларды) күтіп ұстауға қамқоршыларға (қорғаншыларға) ай сайынғы ақшалай қаражат төлемдері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спорт, ветеринария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және халық үшін әлеуметтік бағдарламаларды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1 510 928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обьектілерді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обьектілерді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 тұрғын үй қоры саласындағы жергілікті деңгейде мемлекеттік саясатты іске асыру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тұғын үй қорын сақтауды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мекемелердің және ұйымдардың күрделі шығысары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1 302 799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1 300 910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үздіксіз жылумен жабдықтауды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коммуналдық меншігіндегі жылу жүйелерін пайдалануды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529 616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қаланың) деңгейде спорттық жарыстар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құрама командаларының мүшелерін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Ведомстволық бағыныстағы мемлекеттік мекемелерінің және ұйымдарының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құрылыс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және коммуникация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көлігі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 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"Өңірлерді дамыту" Бағдарламасы шеңберінде өңірлердің экономикалық дамуына жәрдемдесу бойынша шараларды іске асыруда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техникалық-экономикалық негіздемелерін және концессиялық жобалардың конкурстық құжаттамаларын әзірлеу немесе түзету, сондай-ақ қажетті сараптамаларын жүргізу, концессиялық жобаларды консультативтік сүйемелдеу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 бағдарламасы шеңберінде өңірлердің экономикалық дамуына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Аужанның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өзін-өзі басқару органдардың трасферттері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4"/>
        <w:gridCol w:w="2266"/>
        <w:gridCol w:w="1324"/>
        <w:gridCol w:w="2747"/>
        <w:gridCol w:w="4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9"/>
        <w:gridCol w:w="800"/>
        <w:gridCol w:w="1943"/>
        <w:gridCol w:w="1943"/>
        <w:gridCol w:w="3441"/>
        <w:gridCol w:w="28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кіші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1683"/>
        <w:gridCol w:w="983"/>
        <w:gridCol w:w="4036"/>
        <w:gridCol w:w="46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-87 071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6"/>
        <w:gridCol w:w="850"/>
        <w:gridCol w:w="2066"/>
        <w:gridCol w:w="2066"/>
        <w:gridCol w:w="2880"/>
        <w:gridCol w:w="29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кіші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Алакөл аудандық мәслихатының 2014 жылғы 19 желтоқсандағы "Алакөл ауданының 2015-2017 жылдарға арналған бюджеті туралы" № 42-1 шешімімен бекітілген 2 қосымша </w:t>
            </w:r>
          </w:p>
        </w:tc>
      </w:tr>
    </w:tbl>
    <w:bookmarkStart w:name="z28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Алакөл ауданының 2016 жылға арналған бюджеті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8"/>
        <w:gridCol w:w="1424"/>
        <w:gridCol w:w="688"/>
        <w:gridCol w:w="5863"/>
        <w:gridCol w:w="36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6782683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салығы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5189042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5189042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5189042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4"/>
        <w:gridCol w:w="522"/>
        <w:gridCol w:w="1269"/>
        <w:gridCol w:w="1457"/>
        <w:gridCol w:w="5394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6782683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бюджетін орындау және ауданның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Әскери мұқтаждар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 - 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 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 қауіпсіздігін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4530165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3018300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мемлекеттік білім беру мекемелері үшін оқулықтар мен оқу-әдістемелік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Жетім баланы (жетім балаларды) және ата-аналарының қамқорынсыз қалған баланы (балаларды) күтіп ұстауға қамқоршыларға (қорғаншыларға) ай сайынғы ақшалай қаражат төлемдері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Ведомстволық бағыныстағы мемлекеттік мекемелерінің және ұйымдарының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көмек және әлеуметтік қамсыздандыру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спорт, ветеринария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және халық үшін әлеуметтік бағдарламаларды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Инженерлік-коммуникациялық инфрақұрылымдарды жобалау, дамыту және жайластыру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 тұрғын үй қоры саласындағы жергілікті деңгейде мемлекеттік саясатты іске асыру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үздіксіз жылумен жабдықтауды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деңгейде спорттық жарыстар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Әртүрлі спорт түрлері бойынша аудан құрама командаларының мүшелерін дайындау және олардың облыстық спорт жарыстарына қатысуы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Ведомстволық бағыныстағы мемлекеттік мекемелерінің және ұйымдарының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құрылыс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және коммуникация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көлігі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 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"Өңірлерді дамыту" Бағдарламасы шеңберінде өңірлердің экономикалық дамуына жәрдемдесу бойынша шараларды іске асыруда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8"/>
        <w:gridCol w:w="2358"/>
        <w:gridCol w:w="1378"/>
        <w:gridCol w:w="2859"/>
        <w:gridCol w:w="43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3"/>
        <w:gridCol w:w="890"/>
        <w:gridCol w:w="2161"/>
        <w:gridCol w:w="2161"/>
        <w:gridCol w:w="3827"/>
        <w:gridCol w:w="17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кіші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2"/>
        <w:gridCol w:w="1733"/>
        <w:gridCol w:w="1012"/>
        <w:gridCol w:w="4155"/>
        <w:gridCol w:w="43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9"/>
        <w:gridCol w:w="887"/>
        <w:gridCol w:w="2155"/>
        <w:gridCol w:w="2155"/>
        <w:gridCol w:w="2796"/>
        <w:gridCol w:w="27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кіші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2014 жылғы 19 желтоқсандағы "Алакөл ауданының 2015-2017 жылдарға арналған бюджеті туралы" № 42-1 шешімімен бекітілген 3 қосымша</w:t>
            </w:r>
          </w:p>
        </w:tc>
      </w:tr>
    </w:tbl>
    <w:bookmarkStart w:name="z55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Алакөл ауданының 2017 жылға арналған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8"/>
        <w:gridCol w:w="1424"/>
        <w:gridCol w:w="688"/>
        <w:gridCol w:w="5863"/>
        <w:gridCol w:w="36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7641445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салығы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5930960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5930960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5930960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4"/>
        <w:gridCol w:w="522"/>
        <w:gridCol w:w="1269"/>
        <w:gridCol w:w="1457"/>
        <w:gridCol w:w="5394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7641445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бюджетін орындау және ауданның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Әскери мұқтаждар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 - 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 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 қауіпсіздігін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5141999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мемлекеттік білім беру мекемелері үшін оқулықтар мен оқу-әдістемелік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Жетім баланы (жетім балаларды) және ата-аналарының қамқорынсыз қалған баланы (балаларды) күтіп ұстауға қамқоршыларға (қорғаншыларға) ай сайынғы ақшалай қаражат төлемдері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Ведомстволық бағыныстағы мемлекеттік мекемелерінің және ұйымдарының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көмек және әлеуметтік қамсыздандыру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спорт, ветеринария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және халық үшін әлеуметтік бағдарламаларды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Инженерлік-коммуникациялық инфрақұрылымдарды жобалау, дамыту және жайластыру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 тұрғын үй қоры саласындағы жергілікті деңгейде мемлекеттік саясатты іске асыру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үздіксіз жылумен жабдықтауды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деңгейде спорттық жарыстар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Әртүрлі спорт түрлері бойынша аудан құрама командаларының мүшелерін дайындау және олардың облыстық спорт жарыстарына қатысуы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Ведомстволық бағыныстағы мемлекеттік мекемелерінің және ұйымдарының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құрылыс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және коммуникация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көлігі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 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"Өңірлерді дамыту" Бағдарламасы шеңберінде өңірлердің экономикалық дамуына жәрдемдесу бойынша шараларды іске асыруда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8"/>
        <w:gridCol w:w="2358"/>
        <w:gridCol w:w="1378"/>
        <w:gridCol w:w="2859"/>
        <w:gridCol w:w="43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5"/>
        <w:gridCol w:w="545"/>
        <w:gridCol w:w="850"/>
        <w:gridCol w:w="2065"/>
        <w:gridCol w:w="2065"/>
        <w:gridCol w:w="3658"/>
        <w:gridCol w:w="1662"/>
      </w:tblGrid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кіші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2"/>
        <w:gridCol w:w="1733"/>
        <w:gridCol w:w="1012"/>
        <w:gridCol w:w="4155"/>
        <w:gridCol w:w="43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9"/>
        <w:gridCol w:w="887"/>
        <w:gridCol w:w="2155"/>
        <w:gridCol w:w="2155"/>
        <w:gridCol w:w="2796"/>
        <w:gridCol w:w="27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кіші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2014 жылғы 19 желтоқсандағы "Алакөл ауданының 2015-2017 жылдарға арналған бюджеті туралы" № 42-1 шешіміне 5- 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9"/>
        <w:gridCol w:w="5721"/>
        <w:gridCol w:w="4990"/>
      </w:tblGrid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мың.теңге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"Үшарал қалалық округ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"Ақтүбек ауылдық округ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"Көлбай ауылдық округ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"Үшбұлақ ауылдық округ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"Жыланды ауылдық округ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"Қабанбай ауылдық округ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"Теректі ауылдық округ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