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8096" w14:textId="d1b8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2013 жылғы 25 желтоқсандағы "Балқаш ауданының 2014-2016 жылдарға арналған аудандық бюджеті туралы" N 27-111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2014 жылғы 10 ақпандағы N 28-116 шешімі. Алматы облысының Әділет департаментімен 2014 жылы 21 ақпанда N 2595 болып тіркелді. Күші жойылды - Алматы облысы Балқаш аудандық мәслихатының 2015 жылғы 29 сәуірдегі № 43-90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Алматы облысы Балқаш аудандық мәслихатының 29.04.2015 № 34-90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Балқаш аудандық мәслихатының 2013 жылғы 25 желтоқсандағы "Балқаш ауданының 2014-2016 жылдарға арналған аудандық бюджеті туралы" N 27-111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желтоқсандағы нормативтік құқықтық актілерді мемлекеттік тіркеу Тізілімінде 2553 нөмірімен тіркелген, 2014 жылғы 18 қаңтардағы N 2 "Балқаш өңірі" газетінде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"Кірістер" "3128977" саны "3164244" санына ауыстырылсын, соның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"трансферттердің түсімі" "3039231" саны "3074498"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"799673" саны "835043"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"195913" саны "195810" санына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"Шығындар" "3128977" саны "3175459" санына ауыстырылсын.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"Бюджет тапшылығы" (профициті) "-29452" саны "-40667" санына ауыстырылсын.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"Бюджет тапшылығын қаржыландыру" (профицитін пайдалану) "29452" саны "40667" санына ауыстырылсын.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"Мәслихаттың экономикалық реформа, тарифтік саясат, шағын және орта кәсіпкерлікті дамыту жөніндегі" тұрақты комиссиясына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2014 жылдың 1 қаңтарынан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аудандық мәслихатының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Рахимов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аудандық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Қамаубаев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ауданының экономика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Нұрланбек Рахатұлы Рақышев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 ақпан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"10"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N 28-116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өзгерістер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27-111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2014 жылға арналған аудандық бюджетi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187"/>
        <w:gridCol w:w="1187"/>
        <w:gridCol w:w="3605"/>
        <w:gridCol w:w="51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3164244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3074498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3074498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843"/>
        <w:gridCol w:w="1777"/>
        <w:gridCol w:w="1309"/>
        <w:gridCol w:w="3416"/>
        <w:gridCol w:w="36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3175459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1904128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1380855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1380855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1358280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Адандық (қалалық)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саясатты іске асыру жөніндегі қызметтер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487970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газдандыру желілерін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2150"/>
        <w:gridCol w:w="2157"/>
        <w:gridCol w:w="44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604"/>
        <w:gridCol w:w="7489"/>
        <w:gridCol w:w="29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Қаржы активтерімен жасалатын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582"/>
        <w:gridCol w:w="1019"/>
        <w:gridCol w:w="1582"/>
        <w:gridCol w:w="3441"/>
        <w:gridCol w:w="3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